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17da" w14:textId="ede1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Шортандинского района от 21 мая 2021 года № 7 "Об образовании избирательных участков на территории Шортандинского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Шортандинского района Акмолинской области от 28 марта 2024 года № 1. Зарегистрировано Департаментом юстиции Акмолинской области 29 марта 2024 года № 8742-03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 Шортандинского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"Об образовании избирательных участков на территории Шортандинского района" от 21 мая 2021 года №7 (зарегистрировано в Реестре государственной регистрации нормативных правовых актов под № 8489)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Шортандинского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Шортандинская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Шортандинского района Избирательный участок № 692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Абылай хана, 26 А, здание коммунального государственного учреждения "Досуговый центр" отдела внутренней политики, культуры, развития языков и спорта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18а, 53, 55, 56, 58, 60, 62, 63, 65, 67, 68, 69, 70, 71, 72, 73, 74, 75, 76, 77, 78, 79, 80, 81, 83, 85, 86, 87, 87/5, 88А,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– 27, 28, 29, 30А, 31, 32, 33, 34, 35, 36, 37, 38, 40, 42, 44, 45, 46, 48,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3, 4, 4а, 5, 6, 7, 8, 9, 10, 11, 12, 13, 14, 15, 16, 17, 18, 19, 20, 21, 22, 23, 24, 25, 26, 27, 29, 30, 31, 32, 33, 34, 35, 36, 37, 38, 39, 40,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 – 1, 2, 4, 6, 7, 8, 10, 12, 16, 17, 18, 18а, 19, 20, 21, 23, 27, 30, 32, 36,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1, 1а, 3, 6, 7, 8, 9, 10, 11, 12, 13, 14, 15, 17, 18, 19, 24; улица Михаила Лермонтова – 2, 3, 4, 5, 6, 7, 8, 9, 10, 11, 12, 13, 15, 16, 17, 18, 19, 20, 21, 22, 23, 24, 25, 26,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– 1, 1Б, 1А, 3, 3А, 5, 7, 8, 9, 12, 13, 15, 18, 20, 22, 23А, 24, 25, 26, 27, 28, 29, 30, 31, 33, 33а, 35, 37, 39, 41, 43, 45, 47, 47а, 49, 49а, 51, 51а, 52, 53, 53а, 54, 55, 60,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3, 4,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 –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3, 4, 5, 6, 7, 8, 9, 10, 12, 13, 14,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2, 3, 4, 5, 5а, 6, 7, 8, 9, 10, 11, 12, 13, 14, 15, 16, 17, 18, 19, 19а, 20, 21, 21а, 22, 23, 23а, 24, 25, 27, 29, 30,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1, 2, 3, 4, 5, 6, 7, 8, 10, 12, 14, 16, 17, 18, 19, 20, 21, 22, 23, 24, 25, 26, 27, 28, 29, 30, 31, 32,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– 49, 51, 54, 55, 56, 57, 59, 60, 61, 62, 63, 64, 65, 66,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– 49, 51, 53, 55, 57, 59, 61, 63, 64, 65, 66, 67, 68, 69,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– 53, 55, 57, 59, 61, 62, 63, 64, 65, 66, 67, 68, 69,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 – 1, 2, 3, 4, 5, 6, 7, 8, 9, 10, 11, 12, 13, 14, 15, 16, 17, 18, 19, 20, 21, 22, 23, 24, 25, 26, 27, 28, 33, 34, 35, 36, 37, 38, 39, 40, 41, 42, 43, 44, 44А,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Феликса Дзержинского –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Акмолинская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 –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Атаконыс – 3, 5, 7, 9, 11, 12, 13, 14, 16, 18, 20, 22,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Мамыр –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Кулагер – 15, 16, 17, 18, 19, 20, 21, 22, 23, 24, 25, 26, 28, 29А,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Кокпар – 17, 18, 19, 20, 21, 22, 23, 24, 25, 27, 28, 29, 30, 31, 32,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Ынтымак – 8, 9, 11, 12, 13, 14, 15, 16, 17, 18, 19, 20, 21, 22, 23, 24, 25, 26, 27, 28, 30, 31, 32, 33, 34, 35,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–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Зеленый – 9, 10, 11, 12,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Пионерская, 4, здание коммунального государственного учреждения "Общеобразовательная школа № 1 поселка Шортанды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1, 2, 2а, 2б, 2в, 2Г, 3, 3А, 4, 4А, 5, 6, 6А, 7, 8, 8А, 9, 10, 11, 12, 15, 16, 17, 18, 18А, 19, 20, 21, 22, 23, 24, 25, 26, 27, 28, 29, 30, 31, 32, 33, 34, 35, 36, 38, 39, 40, 41, 42, 42А, 43, 44, 45,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– 1, 2, 3, 4, 5, 6, 7, 8, 9, 11, 12, 13, 14, 15, 17, 18, 19, 20, 21, 23, 25, 26, 27, 28, 29, 30, 31, 32, 33, 34, 35, 36, 37, 38, 39, 40, 41, 42, 43, 44, 45, 46, 47,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– 1, 1а, 2, 2а, 3, 4, 5, 6, 7, 8, 9, 10, 11, 12, 13, 14, 15, 16, 17, 18, 19, 20, 21, 22, 23, 24, 25, 26, 27, 28, 29, 30, 31, 32, 33, 34, 35, 36, 39, 40, 41, 43, 45, 47, 48,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– 2, 3, 4, 5, 6, 7, 8, 9, 10, 11, 12, 13, 14, 15, 16, 17, 18, 19, 20, 21, 22, 23, 24, 25, 26, 27, 28, 29, 30, 31, 32, 33, 34, 35, 36, 37, 38, 39, 40, 42, 43, 44, 45, 46, 47, 48, 49, 50, 51,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– 1, 2, 3, 4, 5, 6, 7, 8, 9, 10, 11, 12, 14, 15, 16, 17, 18, 19, 20, 21, 22, 24, 25, 26,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– 1, 2, 3, 4, 5, 6, 7, 8, 9, 10, 11, 12, 13, 14, 15, 17, 19,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1, 2, 4, 5, 6, 7, 10, 11, 13, 14, 15, 16, 17, 18, 19,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Феликса Дзержинского – 2, 2а, 3, 5, 6, 7, 8, 9, 10а, 12, 13, 14, 15, 16, 17, 17 а, 18, 20, 22, 22а, 24, 24а,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2,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30 лет Победы, 117Б, здание товарищества с ограниченной ответственностью "Автомобилист".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– 51, 51а, 53, 55, 56, 57, 58, 59, 61, 64, 66, 67, 68, 69, 70, 72, 73, 74, 75, 76, 77, 78, 79, 80, 81, 82, 83, 84, 85, 86, 87, 88, 89, 90, 91, 93, 95, 97, 101, 103, 105, 107, 109, 111, 111а, 112, 113, 115а;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43, 44, 45, 46, 47, 48, 49, 50, 51, 52, 53, 54, 55, 56, 57,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 – 46, 47, 48, 49, 50, 51, 52, 53, 54, 55, 56, 57, 58, 59, 60, 61, 62, 63, 64, 65, 66, 67, 68, 69, 70, 71, 72, 73, 74, 74а, 75, 76, 77, 78, 78а,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26, 27, 29, 31, 32, 35, 37, 41, 43, 44, 45, 47, 49, 51, 52, 53, 54, 55, 56, 57, 59, 60, 61, 62, 63, 64, 65, 67, 69, 71, 73, 77, 79, 81,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Кооперативная –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Константина Кайдалова – 1, 2, 3, 4, 5, 6, 7, 8, 9, 10, 11, 12, 13, 13а, 14, 15, 16, 17, 18, 19, 20, 21, 21а, 22, 23, 24, 25, 26, 26а,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Гаражная – 3, 5, 6, 7, 8, 9, 10, 11,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Автомобилистов – 1, 1а,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– 14, 15, 17, 19, 21, 33А,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Западный – 1, 2, 3, 4, 5, 7, 9, 10, 11, 12, 14, 17,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Кулагер - 4, 6, 9,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Кокпар –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Ынтымак –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Азаттык – 1, 2, 3, 4, 4А, 5, 6, 7, 8, 9, 10, 12, 13, 14, 15, 15а, 16, 17, 17а, 18, 19, 19а,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Зеленый – 2, 3, 4, 5, 6, 7,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Линейная, 7, здание филиала акционерного общества "Национальная компания "Казақстан темір жолы"-"Акмолинское отделение магистральной сети".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 – 4, 6, 8, 10, 12, 16,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–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Виктора Шишлянникова – 1, 2, 3, 4, 5, 6, 7, 10, 12, 13, 14, 15, 20, 21, 22, 23, 24, 25, 26, 27, 28, 29, 30, 31, 32, 33, 34, 36, 37, 38, 39, 40, 41, 42, 43, 44, 45, 46, 47, 48, 49, 50, 51а, 52, 53, 54, 55, 56, 57, 58, 60, 61, 62, 63, 64, 65, 66, 67, 68, 69, 70, 71, 72, 73, 74,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 – 3, 4, 5, 6, 7, 8, 10, 12, 13, 14, 15, 16, 17, 18, 19, 20, 21, 22, 23, 24, 25, 26, 27, 28, 29, 30, 31, 32, 33, 34, 35, 36, 37, 38, 41, 42, 43, 44, 45, 46, 47, 48, 49, 50, 51, 52, 53, 54, 56, 57, 59, 61, 63, 63а,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Смирнова – 1, 3, 5, 7, 9, 11, 13, 15, 17, 19, 21, 23, 25, 27, 29, 31, 33, 35, 36, 36а,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Василия Чапаева – 2, 3, 4, 5, 6,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Нефтебазовская – 1, 2, 3, 3а,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Казциковская –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Казциковская – 2, 4, 6,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 – 1, 3, 4, 5, 7, 7а, 9, 11, 13, 15, 17, 19, 19а,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Строителей – 1, 2, 3, 4, 5, 6, 7, 7а, 8, 9, 10, 11а, 12, 13, 14, 15, 17,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Казанат – 6, 8,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Жетиген –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Темирказык –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Береке – 7, 8, 9, 15, 17,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Шокана Уалиханова, 31, здание коммунального государственного учреждения "Общеобразовательная школа № 2 поселка Жолымбет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1а, 2, 2а, 9, 12, 13, 14, 15, 16, 17, 18, 19, 21, 22, 23,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2, 3, 4, 5, 6, 7, 8, 9, 10, 11,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2, 3, 12, 14, 15, 17, 18, 20, 21, 23, 24, 25, 26, 28,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 – 1, 2, 2а, 3, 4, 5, 6, 7, 12, 14, 16,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Токтара Аубакирова – 1, 2, 3, 4, 5,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Богембая – 1, 2, 4, 6, 8, 10, 14, 15, 17,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Почтовая – 1, 3, 5, 7,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Мухтара Ауэзова, 1, здание коммунального государственного учреждения "Общеобразовательная школа № 1 поселка Жолымбет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33, 35, 36, 37, 39, 41, 42, 43,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2, 3,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Поповича – 1, 2, 3, 4, 5, 6, 7, 8, 9, 9а, 10, 10а, 11, 12, 13, 14, 15, 16, 17, 18, 20, 21, 22, 23, 25, 27, 29, 30, 34, 36, 40, 42, 44,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 –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– 6, 8, 10, 18, 20, 22, 24,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3, 4, 5, 6, 7,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– 2, 3, 5, 6, 7, 10,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 – 3, 4, 5, 6,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5, 7, 9, 11, 13, 15, 17, 19,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1а, 2, 4, 6, 8, 10, 12, 13, 14, 15, 16, 17, 18, 19, 20, 21а, 22, 24, 25, 26, 27, 28, 29, 30, 31, 32, 33, 34, 36, 38, 39, 40, 41, 43, 44, 45, 48, 49,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1, 3, 4, 5, 6, 7, 8, 10, 11, 12, 13, 14, 15, 16, 17, 22, 24, 26,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 – 1, 2,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 – 4,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– 3, 4, 6, 9, 12,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Мирный – 2, 3, 4, 5, 7, 8, 10, 22,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Абая Кунанбаева, 14,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1, 1а, 1б, 2, 2а, 2б, 3, 4, 5, 6, 7, 9, 10, 11, 13, 14, 15, 17, 18, 19, 22, 23,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 Сери – 1, 5, 8, 9, 10-2, 11, 13, 15, 19, 27, 28, 32, 34,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– 1,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Джабаева – 2, 3, 5, 6, 14, 18, 22, 24, 26, 41, 45, 49, 51, 55, 59,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 – 1а, 4, 5, 6, 7, 9, 10, 11, 12, 13, 15, 16,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Федора Глинина – 1, 4, 10-1, 10, 16, 17,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 – 2, 2а, 5,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 – 1, 3, 5, 6, 7, 8, 9, 13, 15, 16, 18, 19, 20, 21, 22, 23, 24, 25, 26, 28, 29, 30, 35, 40, 42, 48, 50, 52, 54,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Эфельная – 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Валерия Чкалова – 1, 2, 3, 6, 14, 15, 20,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– 1,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– 2, 5, 7, 9, 11, 12, 13, 14, 15, 16, 17, 18, 19, 20, 21, 22, 22а, 23, 24, 26, 27, 29, 31, 32, 33, 34, 35, 36, 37, 38, 39, 41, 43, 43а, 45, 47, 49, 55, 57, 58, 59, 60, 61,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– 1, 2, 3, 4, 5, 7, 11, 19, 20, 21, 22, 23, 24, 25, 26, 28, 29, 30, 33, 35, 36, 37, 38, 39,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6, 8, 10, 14, 22, 26, 28, 30, 32, 34,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– 3, 4, 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Абая Кунанбаева, 9, здание государственного коммунального казенного предприятия "Центр детско-юношеского творчества поселка Жолымбет при отделе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 – 2, 4А, 7, 13, 15,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1, 3, 6, 7, 8, 10, 11, 12, 13, 16, 17, 18, 19, 20, 22, 23, 24, 26, 27, 34, 36, 38, 41, 45,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Андрея Гапича – 1, 3, 5,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Михаила Лермонтова – 2, 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– 1, 2, 16, 21, 23, 24, 25, 27, 28, 30, 32,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 – 9, 11,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 – 10, 12, 14, 15,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3, 7, 9,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 – 4, 7, 8, 15, 24, 28, 30,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– 4, 13, 19, 21, 23, 25, 27,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Акмолинская – 5, 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– 4, 5, 6, 7, 8, 9, 12, 13, 14, 15, 16, 18, 19, 23, 25, 27, 28, 29, 31/1,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 – 4, 5, 6, 8, 10, 12, 14, 16, 18, 19, 20, 21, 22, 23, 24, 26, 27, 27а, 28, 29, 32, 33, 36, 37, 37-1, 38, 44, 46, 46а,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Оралхан Бокея – 1, 2, 3, 4, 5, 6, 8, 9, 10, 12, 14, 15, 16, 18, 19, 21, 21а, 22, 23, 24, 25, 26, 27, 28, 29, 30, 31, 32,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Сабита Муканова – 1, 2, 3, 5, 11, 13, 19,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– 5, 7, 10, 11, 15, 16, 17, 19,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 –1а, 1, 2, 3, 4, 5, 6, 7, 9, 11, 12, 14, 15, 16, 17, 18, 19, 21, 24,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1, 1а, 5, 6, 16, 22, 23, 24,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 – 1, 2, 3, 5, 6, 14,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Андреевка, улица Ауэзова, 37, здание коммунального государственного учреждения "Общеобразовательная школа села Андреевка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Андреевка.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Октябрьское, улица Жастар, 4, здание коммунального государственного учреждения "Основная средняя школа села Октябрьское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Октябрьское.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Петровка, улица Толе би, 23 Б, здание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Белое Озеро, улица Достык, 30 Б, здание коммунального государственного учреждения "Основная средняя школа села Белое Озеро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Белое Озеро.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станция Кара-Адыр, улица Школьная, 20, здание коммунального государственного учреждения "Основная средняя школа станции Кара-Адыр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Кара-Адыр.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Пригородное, улица Школьная, 3, здание коммунального государственного учреждения "Общеобразовательная школа села Пригородное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Пригородное.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Камышенка, улица Абая, 23 А, здание товарищества с ограниченной ответственностью "Камагро".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Камышенка.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Дамса, улица Велижанцева, 25, здание коммунального государственного учреждения "Общеобразовательная школа имени В.П. Кузьмина села Дамса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Дамса.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Научный, улица Мерей, 11, здание коммунального государственного учреждения "Общеобразовательная школа поселка Научный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Научный.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Степное, улица Сарыарка, 2, здание коммунального государственного учреждения "Общеобразовательная школа села Степное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Бозайгыр, улица Бейбитшилик, 5 А, здание коммунального государственного учреждения "Общеобразовательная школа села Бозайгыр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Бозайгыр.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Ключи, улица Ынтымак, 5 Б, здание коммунального государственного учреждения "Основная средняя школа села Ключи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Ключи.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станция Тонкерис, улица Сакена Сейфуллина, 8 Г, здание коммунального государственного учреждения "Основная средняя школа станции Тонкерис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Тонкерис.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Бектау, улица Динмухамеда Кунаева, 3, здание коммунального государственного учреждения "Общеобразовательная школа села Бектау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Бектау, село Каражар.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Конкрынка, улица Сарыозек, 3, здание медицинского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Конкрынка.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Мыктыколь, улица Райымбек батыра, 12, здание коммунального государственного учреждения "Основная средняя школа села Мыктыколь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Мыктыколь.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Новоселовка, улица Сакена Сейфуллина, 20, здание коммунального государственного учреждения "Общеобразовательная школа села Новоселовка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Новоселовка, село Новопервомайское, село Каратюбе.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Ошак, улица Желтоксан, 9,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Ошак.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Новокубанка, улица Кан Де Хана, 1 а, административное здание.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Новокубанка.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Алтайское, улица Болашак, 27 А, здание товарищества с ограниченной ответственностью "Новокубанское".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Алтайское.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Раевка, улица Абая, 16, здание коммунального государственного учреждения "Общеобразовательная школа села Раевка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Раевка.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Гуляй Поле, улица Школьная, 2, здание коммунального государственного учреждения "Основная средняя школа села Гуляй Поле отдела образования по Шортандинскому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Гуляй Поле.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Егемен, улица Джамбула, 13, здание медицинского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Егемен.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Новографское, улица Бейбитшилик, 16, здание государственного учреждения "Централизованная библиотечная система" отдела внутренней политики, культуры, развития языков и спорта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Новографское.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Феликса Дзержинского, 1В, здание коммунального государственного предприятия на праве хозяйственного ведения "Шортандинская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Шортандинский район, поселок Шортанды, улица Феликса Дзержинского, 1В.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Дамса, улица Достык, 14, здание коммунального государственного учреждения "Центр оказания специальных социальных услуг село Дамса, Шортандинский район" Управления координации занятости и социальных программ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Шортандинский район, село Дамса, улица Достык, 14.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