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aa4f" w14:textId="e25a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Айтекебийском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9 февраля 2024 года № 175. Зарегистрировано Департаментом юстиции Актюбинской области 14 февраля 2024 года № 8506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 393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 912 "О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 Айтекебийский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 за исключением налогов, удерживаемых у источника выплаты, при применении специального налогового режима розничного налога в Айтекебийском районе с 4 (четырех) процентов на 2 (два) процента по доходам, полученным (подлежащим получению) за налоговый период.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офицальному опубликованию.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