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6918" w14:textId="efe6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Айтекебийского районного маслихата от 14 сентября 2020 года № 470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февраля 2024 года № 173. Зарегистрировано Департаментом юстиции Актюбинской области 14 февраля 2024 года № 8507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Айтекебийском районе" от 14 сентября 2020 года № 470 (зарегистрированное в Реестре государственной регистрации нормативных правовых актов за № 7458)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февраля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14 сентября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следующие границы прилегающих территорий, в которых запрещено проведение пикетирования: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воздушного и автомобильного транспорта и прилегающих к ним территориях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 –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 - 800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 – 800 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