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80336" w14:textId="b3803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Алгинском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28 марта 2024 года № 137. Зарегистрировано Департаментом юстиции Актюбинской области 8 апреля 2024 года № 8561-04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 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8 декабря 2023 года № 117 "Об утверждении Правил предоставления жилищной помощи" (зарегистрированное в Реестре государственной регистрации нормативных правовых актов под № 33763),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Алгинском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Алгинского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28 марта 2024 года № 137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Алгинском районе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 на территории Алгинского района,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устанавливается в размере 5 (пяти)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оказывается на бесплатной основе малообеспеченным семьям (гражданам). Назначение жилищной оказывается государственным учреждением "Алгинский районный отдел занятости и социальных программ" (далее – уполномоченный орган).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для одиноко проживающих граждан но не менее однокомнатной квартиры или комнаты в общежитии.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нормы потребления электроэнергии на 1 месяц: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– 40 киловатт;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2-х человек – 60 киловатт;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3-х человек – 80 киловатт;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4-х и более человек -100 киловатт.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нормы потребления газа – ежемесячно на каждого человека по тарифу;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содержание жилища из государственного жилищного фонда ежемесячно: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-18 квадратных метров полезной площади на человека, для одиноко проживающих граждан не менее однокомнатной квартиры или комнаты в общежитии;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содержание общего имущества объекта кондоминиума: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- 18 квадратных метров полезной площади на человека, для одиноко проживающих граждан не менее однокомнатной квартиры или комнаты в общежитии;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теплоснабжение ежемесячно: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- 18 квадратных метров полезной площади на человека, для одиноко проживающих граждан не менее однокомнатной квартиры или комнаты в общежитии;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вывоз бытовых отходов - ежемесячно на каждого человека по тарифу;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услуги канализации - ежемесячно на каждого человека по тарифу;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услуги водоснабжения - ежемесячно на каждого человека по тарифу.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социальной нормы потребителям, имеющим приборы учета коммунальных услуг, применяются фактические затраты по показаниям счетчиков, но не выше установленных тарифов и нормативов.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платы потребления и тарифы коммунальных услуг предоставляют поставщики услуг.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определяемым главой 3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8 декабря 2023 года № 117 "Об утверждении Правил предоставления жилищной помощи" (зарегистрированное в Реестре государственной регистрации нормативных правовых актов за № 33763) (далее – Правила).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Малообеспеченная семья (гражданин) (либо его представитель в силу полномочия, основанного на доверенности, законодательстве, решении суда либо административном акте) обращается за назначением жилищной помощи один раз в квартал в Государственную корпорацию "Правительство для граждан" (далее – Государственная корпорация) или веб-портал "электронного правительства".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жилищной помощи малообеспеченная семья (гражданин) (либо его представитель по нотариально заверенной доверенности) направляет в уполномоченный орган через веб-портал "электронного правительства" или Государственную корпорацию заявление о назначении жилищной помощи, по форме согласно приложению 1 к Правилам и предоставляет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1 к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 удостоверяющий личность, либо электронный документ из сервиса цифровых документов (для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доходы семьи (за исключением сведений получаемых из соответствующих государственных информационных систем);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 с места работы либо справка о регистрации в качестве безработного лица (за исключением сведений получаемых из соответствующих государственных информационных систем);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об алиментах на детей и других иждивенцев;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банковский счет;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счета о размерах ежемесячных взносов на содержание жилого дома (жилого здания);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счета на потребление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квитанцию–счет за услуги телекоммуникаций или копия договора на оказание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веб–портал "электронного правительства":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удостоверенный электронной цифровой подписью (далее - ЭЦП) малообеспеченной семьи (гражданина);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документов, подтверждающих доходы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справки с места работы либо справка о регистрации в качестве безработного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сведений об алиментах на детей и других иждивенцев;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копия банковского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электронную копию счета о размерах ежемесячных взносов на содержание жилого дома (жилого здания);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электронную копию счета на потребление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электронную копию квитанцию–счет за услуги телекоммуникаций или копию договора на оказание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электронную копию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основных требований к оказанию жилищной помощи предусмотрен в приложении 2 к Правилам.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Истребование документов, не предусмотренных пунктом 4 настоящего Размера и порядка оказания жилищной помощи в Алгинском районе, не допускается. Сведения о наличии или отсутствии жилища (по Республике Казахстан), принадлежащего им на праве собственности, уполномоченный орган получает посредством информационных систем.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повторном обращении малообеспеченная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 за истекший квартал перед обращением, за исключением, предусмотренного пунктом 10 настоящего Размера и порядка оказания жилищной помощи в Алгинском районе.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Компенсация повышения тарифов абонентской платы за оказание услуг телекоммуникации социально–защищаемым гражданам, осуществляется в соответствии с приказом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(зарегистрированное в Реестре государственной регистрации нормативных правовых актов за № 33200).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веб–портал "электронного правительства" составляет 8 (восемь) рабочих дней.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отказывает в предоставлении жилищной помощи по следующим основаниям: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малообеспеченной семьей (гражданином) для получения жилищной помощи,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малообеспеченной семьи (гражданина) и (или) представленных материалов, объектов, данных и сведений, необходимых для оказания жилищной помощи, требованиям, установленным в Правилах;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малообеспеченной семьи (гражданина)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малообеспеченной семьи (гражданина) имеется вступившее в законную силу решение суда, на основании которого малообеспеченная семья (гражданин) лишен специального права, связанного с получением жилищной помощи.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Назначение жилищной помощи малообеспеченным семьям (гражданам) осуществляется в пределах средств, предусмотренных в бюджете района на соответствующий финансовый год.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Выплата производится после принятия решения о назначении жилищной помощи до 10 (десятого) числа следующего месяца.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Рассмотрение жалобы по вопросам оказания жилищной помощи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уполномоченному органу и (или) должностному лицу, чье решение, действие (бездействие) обжалуются.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 статьи 91 Административного процедурно–процессуального кодекса Республики Казахстан, уполномоченный орган,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уполномоченным органом не направляется в орган, рассматривающий жалобу (вышестоящий административный орган и (или) должностное лицо), в случае принятия в течение 3 (трех) рабочих дней благоприятного акта, совершения административного действия, полностью удовлетворяющие требования, указанные в жалобе.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малообеспеченной семьи (гражданина), поступившая в адрес уполномоченного органа, в соответствии с пунктом 2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малообеспеченной семьи (гражданина), поступившая в адрес органа, рассматривающий жалобу подлежит рассмотрению в течение 15 (пятнадцати)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 В случае, если законом предусмотрена возможность обращения в суд без необходимости обжалования в вышестоящем органе, административный орган, должностное лицо, административный акт, административное действие (бездействие) которых оспариваются, наряду с отзывом представляют в суд мотивированную позицию руководителя вышестоящего административного органа, должностного лица.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Отношения неурегулированные настоящим Размером и порядком оказания жилищной помощи в Алгинском районе регулируются в соответствии с действующим законодательством Республики Казахстан.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Алгинского районного маслихата от 28 марта 2024 года № 137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Алгинского районного маслихата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26 сентября 2017 года № 116 "Об определении размера и порядка оказания жилищной помощи в Алгинском районе" (зарегистрированное в Реестре государственной регистрации нормативных правовых актов за № 5676);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27 августа 2018 года № 189 "О внесении дополнений в решение Алгинского районного маслихата от 26 сентября 2017 года № 116 "Об определении размера и порядка оказания жилищной помощи в Алгинском районе" (зарегистрированное в Реестре государственной регистрации нормативных правовых актов за № 3-3-181);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15 октября 2019 года № 302 "О внесении изменений в решение Алгинского районного маслихата от 26 сентября 2017 года № 116 "Об определении размера и порядка оказания жилищной помощи в Алгинском районе" (зарегистрированное в Реестре государственной регистрации нормативных правовых актов за № 6416);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26 августа 2020 года № 405 "О внесении изменений в решение Алгинского районного маслихата от 26 сентября 2017 года № 116 "Об определении размера и порядка оказания жилищной помощи в Алгинском районе" (зарегистрированное в Реестре государственной регистрации нормативных правовых актов за № 7370);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9 декабря 2020 года № 452 "О внесении изменений и дополнения в решение Алгинского районного маслихата от 26 сентября 2017 года № 116 "Об определении размера и порядка оказания жилищной помощи в Алгинском районе" (зарегистрированное в Реестре государственной регистрации нормативных правовых актов за № 7790);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31 марта 2021 года № 23 "О внесении изменений в решение Алгинского районного маслихата от 26 сентября 2017 года № 116 "Об определении размера и порядка оказания жилищной помощи в Алгинском районе" (зарегистрированное в Реестре государственной регистрации нормативных правовых актов за № 8235);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21 июня 2023 года № 40 "О внесении изменений в решение Алгинского районного маслихата от 26 сентября 2017 года № 116 "Об определении размера и порядка оказания жилищной помощи в Алгинском районе" (зарегистрированное в Реестре государственной регистрации нормативных правовых актов за № 8372);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16 ноября 2023 года № 77 "О внесении изменения в решение Алгинского районного маслихата от 26 сентября 2017 года № 116 "Об определении размера и порядка оказания жилищной помощи в Алгинском районе" (зарегистрированное в Реестре государственной регистрации нормативных правовых актов за № 8446).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