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4754" w14:textId="2514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Байганинскому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12 апреля 2024 года № 149. Зарегистрировано Департаментом юстиции Актюбинской области 18 апреля 2024 года № 8575-04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 33110), Байганинский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процентов от стоимости пребывания.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