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d7807" w14:textId="7fd78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Байганинского районного маслихата от 14 сентября 2023 года № 54 "Об утверждении Правил оказания социальной помощи, установления ее размеров и определения перечня отдельных категорий нуждающихся граждан в Байганинском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5 июня 2024 года № 179. Зарегистрировано Департаментом юстиции Актюбинской области 13 июня 2024 года № 8594-04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Байганинский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от 14 сентября 2023 года № 54 "Об утверждении Правил оказания социальной помощи, установления ее размеров и определения перечня отдельных категорий нуждающихся граждан в Байганинском районе" (зарегистрированное в Реестре государственной регистрации нормативных правовых актов под № 8412)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 оказания социальной помощи, установления ее размеров и определения перечня отдельных категорий нуждающихся граждан в Байганинском районе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утвержденных указанным решением: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"Государственная корпорация "Правительство для граждан" - (далее - уполномоченная организация)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Социальная помощь к праздничным дням и памятным датам оказывается без истребования заявлений от получателей.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Категории получателей социальной помощи определяются МИО, после чего формируются их списки путем направления запроса в уполномоченную организацию либо иные организации.".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