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be62" w14:textId="bf0b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18 марта 2024 года № 117. Зарегистрировано Департаментом юстиции Актюбинской области 28 марта 2024 года № 8545-04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Иргизском районе согласно приложению 1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Иргизского районного маслихата согласно приложению 2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18 марта 2024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Иргизском районе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Иргизского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"Иргизский районный отдел занятости и социальных программ" (далее – уполномоченный орган).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главой 3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обратиться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приложению 1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приложению1 к Правилам;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жилищной помощи предусмотрен в приложении 2 к Правилам.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Истребование документов, не предусмотренных пунктом 4 настоящего Размера и порядка оказания жилищной помощи в Иргизском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10 настоящего Размера и порядка оказания жилищной помощи в Иргизском районе.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10.Уполномоченный орган отказывает в предоставлении жилищной помощи по следующим основаниям: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рассматривающий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Иргизском районе регулируются в соответствии с действующим законодательством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Иргизского районного маслихата от 18 марта 2024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Иргизского районного маслихата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за № 6058);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21 сентября 2020 года № 334 "О внесении изменений в решение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за № 7499);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10 марта 2021 года № 15 "О внесении изменений и дополнений в решение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за № 8148);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14 июля 2023 года № 41 "О внесении изменений в решение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за № 8386);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25 декабря 2023 года № 37 "О внесении изменения в решение Иргизского районного маслихата от 29 марта 2019 года № 215 "Об определении размера и порядка оказания жилищной помощи в Иргизском районе" (зарегистрированное в Реестре государственной регистрации нормативных правовых актов за № 8480).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