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3e73" w14:textId="4f93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7 декабря 2023 года № 92 "Об утверждении Правил оказания социальной помощи, установления еҰ размеров и определения перечня отдельных категорий нуждающихся граждан в Кобдинском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4 апреля 2024 года № 174. Зарегистрировано Департаментом юстиции Актюбинской области 11 апреля 2024 года № 8570-04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Кобдинский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7 декабря 2023 года № 92 "Об утверждении Правил оказания социальной помощи, установления еҰ размеров и определения перечня отдельных категорий нуждающихся граждан в Кобдинском районе" (зарегистрированное в Реестре государственной регистрации нормативных правовых актов под № 8459)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помощи, установления еҰ размеров и определения перечня отдельных категорий нуждающихся граждан в Кобдинском районе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вышеуказанным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лицам, имеющим социально-значимые заболевания, а именно: лицам, страдающим онкологическими заболеваниями и лицам, страдающим туберкулезным заболеванием, находящимся на амбулаторном лечении, согласно списков представленных государственным коммунальным предприятием "Кобдинская районная больница" на праве хозяйственного ведения государственного учреждения "Управление здравоохранения Актюбинской области", а также лицам, инфицированным вирусом иммунодефицита человека, согласно справок предоставляемых государственным коммунальным предприятием "Областной центр по профилактике и борьба со СПИД" на праве хозяйственного ведения государственного учреждения "Управление здравоохранения Актюбинской области", без учета дохода, ежемесячно но не более 6 (шести) месяцев в году - в размере 10 (десяти) месячных расчетных показателей;";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следующий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Социальная помощь к праздничным дням и памятным датам оказывается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организации.".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