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a15c" w14:textId="a89a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по Мугалжарскому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 февраля 2024 года № 24. Зарегистрировано Департаментом юстиции Актюбинской области 7 февраля 2024 года № 8487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Мугалжарского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 и культуры, являющихся гражданскими служащими и работающих в сельской местности по Мугалжарскому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"Мугалжарский районный отдел экономики и бюджетного планирования"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ресурсе акимата Мугалжарского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Мугалжарского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Мугалжарский районный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Мугалжарского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2024 года № 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 являющихся гражданскими служащими и работающих в сельской местности по Мугалжарскому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социального обеспечения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ГУ и ГКП высшей, первой, второй категории: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ГУ и ГКП без категории: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ГУ и ГКП высшей, первой, второй категории: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ГУ и ГКП без категории: социальный работник по уходу за престарелыми и лицами с инвалидностью, социальный работник по уходу за детьми с инвалидность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высшей, первой, второй категории ГУ и ГКП: аккомпаниатор,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режиссер, хормейстер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 ГУ и ГКП: аккомпаниатор,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режиссер, хормейстер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высшей, первой, второй категории ГУ и ГКП: аккомпаниатор,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режиссер, хормейстер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 ГУ и ГКП: аккомпаниатор,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режиссер, хормейстер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казенное предприятие.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