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4c4d8" w14:textId="704c4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на 2024 год по Мугалжарскому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5 апреля 2024 года № 178. Зарегистрировано Департаментом юстиции Актюбинской области 11 апреля 2024 года № 8571-04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государственным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14 июля 2023 года № 181 "Об утверждении Правил уплаты туристского взноса для иностранцев" (зарегистрированное в Реестре государственной регистрации нормативных правовых актов за № 33110), Мугалжарский районный маслихат РЕШИЛ: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туристского взноса для иностранцев в местах размещения туристов на 2024 год по Мугалжарскому району в размере 0 (ноль) процентов от стоимости пребывания.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Мугалжарского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Кадралин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