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8a92" w14:textId="3518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Темирского района к 35–летию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5 февраля 2024 года № 155. Зарегистрировано Департаментом юстиции Актюбинской области 7 февраля 2024 года № 8490. Утратило силу решением Темирского районного маслихата Актюбинской области от 17 апреля 2024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17.04.2024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Законом Республики Казахстан "О ветеранах",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к 35–летию вывода ограниченного контингента советских войск из Демократической Республики Афганистан (15 февраля 2024 года) дополнительную социальную помощь в размере 50 000 (пятьдесят тысяч) тенге следующим категориям нуждающихся граждан, зарегистрированных и постоянно проживающих в Темирском районе: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– Союза ССР);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рабочим и служащим, направлявшимся на работу в Афганистан в период с 1 декабря 1979 года по декабрь 1989 года.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государственным учреждением "Темирский районный отдел занятости и социальных программ" без истребования заявлений от получателей, согласно списков, представленных филиалом некоммерческого акционерного общества "Государственная корпорация "Правительство для граждан" по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местный бюджет Темирского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