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c3ada" w14:textId="0bc3a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размера и порядка оказания жилищной помощи в Хромтауском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Хромтауского районного маслихата Актюбинской области от 15 апреля 2024 года № 173. Зарегистрировано Департаментом юстиции Актюбинской области 17 апреля 2024 года № 8573-04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"О жилищных отношениях"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промышленности и строительства Республики Казахстан от 8 декабря 2023 года № 117 "Об утверждении Правил предоставления жилищной помощи" (зарегистрирован в Реестре государственной регистрации нормативных правовых актов за № 33763) Хромтауский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размер и порядок оказания жилищной помощи в Хромтауском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решения Хромтауского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Хромтауского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Э. Болатов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Хромтауского районного маслихата от 15 апреля 2024 года № 173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и порядок оказания жилищной помощи в Хромтауском районе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Жилищная помощь предоставляется за счет средств местного бюджета малообеспеченным семьям (гражданам), постоянно зарегистрированным и проживающим в жилище на территории Хромауского района, которое находится на праве собственности как единственное жилище на территории Республики Казахстан, а также нанимателям (поднанимателям) жилища из государственного жилищного фонда и жилища, арендованного местным исполнительным органом в частном жилищном фонде, на оплату: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потребления коммунальных услуг и услуг связи в части увеличения абонентской платы за телефон, подключенный к сети телекоммуникаций;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малообеспеченной семьи (гражданина), принимаемые к исчислению жилищной помощи, определяются как сумма расходов по каждому из вышеуказанных направлений.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Жилищная помощь определяется как разница между суммой оплаты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пользование жилищем из государственного жилищного фонда и жилищем, арендованным местным исполнительным органом в частном жилищном фонде, и предельно допустимым уровнем расходов малообеспеченных семей (граждан) на эти цели, установленным местным представительным органом.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Доля предельно допустимых расходов к совокупному доходу малообеспеченной семьи (гражданина) устанавливается в размере 2 (двух) процентов.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Жилищная помощь оказывается на бесплатной основе малообеспеченным семьям (гражданам). Назначение жилищной помощи оказывается государственным учреждением "Хромтауский районный отдел занятости и социальных программ" (далее – уполномоченный орган).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Жилищная помощь оказывается по предъявленным поставщиками счетам о ежемесячных взносах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 согласно смете расходов и счетам на оплату коммунальных услуг за счет бюджетных средств малообеспеченным семьям (гражданам).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жилищной помощи принимается норма площади в размере не менее 15 (пятнадцати) квадратных метров и не более 18 (восемнадцати) квадратных метров полезной площади на человека, но не менее однокомнатной квартиры или комнаты в общежитии.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Совокупный доход малообеспеченной семьи (гражданина) исчисляется уполномоченным органом за квартал, предшествовавший кварталу обращения за назначением жилищной помощи, в порядке, определяемым главой 3 приказа Министра промышленности и строительства Республики Казахстан от 8 декабря 2023 года № 117 "Об утверждении Правил предоставления жилищной помощи" (зарегистрирован в Реестре государственной регистрации нормативных правовых актов за № 33763) (далее – Правила).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Малообеспеченная семья (гражданин) (либо его представитель в силу полномочия, основанного на доверенности, законодательстве, решении суда либо административном акте) вправе на обращение за назначением жилищной помощи один раз в квартал в Государственную корпорацию "Правительство для граждан" (далее – Государственная корпорация) или веб-портал "электронного правительства".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получения жилищной помощи малообеспеченная семья (гражданин) (либо его представитель по нотариально заверенной доверенности) направляет в уполномоченный орган через веб-портал "электронного правительства" или Государственную корпорацию заявление о назначении жилищной помощи, по форме согласно приложению 1 к Правилам и предоставляет следующие документы: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Государственную корпорацию: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по форме согласно приложению 1 к Правилам; 2) документ, удостоверяющий личность, либо электронный документ из сервиса цифровых документов (для идентификации личности);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документы, подтверждающие доходы семьи (за исключением сведений получаемых из соответствующих государственных информационных систем);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справка с места работы либо справка о регистрации в качестве безработного лица (за исключением сведений получаемых из соответствующих государственных информационных систем);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сведения об алиментах на детей и других иждивенцев; 6) банковский счет;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счета о размерах ежемесячных взносов на содержание жилого дома (жилого здания);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счета на потребление коммунальных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квитанцию–счет за услуги телекоммуникаций или копия договора на оказание услуг связи;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счет о размере арендной платы за пользование жилищем, арендованным местным исполнительным органом в частном жилищном фонде, предъявленный местным исполнительным органом;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веб–портал "электронного правительства":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запрос в форме электронного документа, удостоверенный электронной цифровой подписью (далее - ЭЦП) малообеспеченной семьи (гражданина);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электронная копия документов, подтверждающих доходы семьи;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электронная копия справки с места работы либо справка о регистрации в качестве безработного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электронная копия сведений об алиментах на детей и других иждивенцев;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электронная копия банковского счета;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электронную копию счета о размерах ежемесячных взносов на содержание жилого дома (жилого здания);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электронную копию счета на потребление коммунальных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электронную копию квитанцию–счет за услуги телекоммуникаций или копию договора на оказание услуг связи;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электронную копию счета о размере арендной платы за пользование жилищем, арендованным местным исполнительным органом в частном жилищном фонде, предъявленного местным исполнительным органом.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Перечень основных требований к оказанию жилищной помощи предусмотрен в приложении 2 к Правилам.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Истребование документов, не предусмотренных пунктом 4 настоящего Размера и порядка оказания жилищной помощи в Хромтауском районе, не допускается. Сведения о наличии или отсутствии жилища (по Республике Казахстан), принадлежащего им на праве собственности, уполномоченный орган получает посредством информационных систем.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При повторном обращении малообеспеченная семья (гражданин) (либо его представитель по нотариально заверенной доверенности) представляет только подтверждающие документы о доходах семьи и счета на коммунальные расходы за истекший квартал перед обращением, за исключением, предусмотренного пунктом 10 настоящего Размера и порядка оказания жилищной помощи в Хромтауском районе.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Компенсация повышения тарифов абонентской платы за оказание услуг телекоммуникации социально–защищаемым гражданам, осуществляется в соответствии с приказом Министра цифрового развития, инноваций и аэрокосмической промышленности Республики Казахстан от 28 июля 2023 года № 295/НҚ "Об определении размера и утверждении Правил компенсации повышения тарифов абонентской платы за оказание услуг телекоммуникаций социально защищаемым гражданам" (зарегистрирован в Реестре государственной регистрации нормативных правовых актов за № 33200).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Государственной корпорации либо через веб–портал "электронного правительства" составляет 8 (восемь) рабочих дней.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Уполномоченный орган отказывает в предоставлении жилищной помощи по следующим основаниям: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малообеспеченной семьей (гражданином) для получения жилищной помощи, и (или) данных (сведений), содержащихся в них;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несоответствие малообеспеченной семьи (гражданина) и (или) представленных материалов, объектов, данных и сведений, необходимых для оказания жилищной помощи, требованиям, установленным в Правилах;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отношении малообеспеченной семьи (гражданина) имеется вступившее в законную силу решение (приговор) суда о запрещении деятельности или отдельных видов деятельности, требующих получения определенной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отношении малообеспеченной семьи (гражданина) имеется вступившее в законную силу решение суда, на основании которого малообеспеченная семья (гражданин) лишен специального права, связанного с получением жилищной помощи.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Назначение жилищной помощи малообеспеченным семьям (гражданам) осуществляется в пределах средств, предусмотренных в бюджете района на соответствующий финансовый год.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Выплата жилищной помощи малообеспеченным семьям (гражданам) осуществляется уполномоченным органом через банки второго уровня путем перечисления начисленных сумм на лицевые счета получателей жилищной помощи.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Выплата производится ежеквартально после 20 (двадцатого) числа последнего месяца квартала.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Рассмотрение жалобы по вопросам оказания жилищной помощи производится вышестоящим административным органом, должностным лицом, уполномоченным органом по оценке и контролю за качеством оказания государственных услуг (далее – орган, рассматривающий жалобу).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уполномоченному органу и (или) должностному лицу, чье решение, действие (бездействие) обжалуются.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4 статьи 91 Административного процедурно–процессуального кодекса Республики Казахстан, уполномоченный орган, должностное лицо, чье решение, действие (бездействие) обжалуются, не позднее 3 (трех) рабочих дней со дня поступления жалобы направляют ее и административное дело в орган, рассматривающий жалобу.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уполномоченным органом не направляется в орган, рассматривающий жалобу (вышестоящий административный орган и (или) должностное лицо), в случае принятия в течение 3 (трех) рабочих дней благоприятного акта, совершения административного действия, полностью удовлетворяющие требования, указанные в жалобе.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малообеспеченной семьи (гражданина), поступившая в адрес уполномоченного органа, в соответствии с пунктом 2 статьи 25 Закона Республики Казахстан "О государственных услугах" подлежит рассмотрению в течение 5 (пяти) рабочих дней со дня ее регистрации.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малообеспеченной семьи (гражданина), поступившая в адрес органа, рассматривающего жалобу подлежит рассмотрению в течение 15 (пятнадцати) рабочих дней со дня ее регистрации.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иное не предусмотрено законом, обращение в суд допускается после обжалования в досудебном порядке. В случае, если законом предусмотрена возможность обращения в суд без необходимости обжалования в вышестоящем органе, административный орган, должностное лицо, административный акт, административное действие (бездействие) которых оспариваются, наряду с отзывом представляют в суд мотивированную позицию руководителя вышестоящего административного органа, должностного лица.</w:t>
      </w:r>
    </w:p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Отношения неурегулированные настоящим размером и порядком оказания жилищной помощи в Хромтауском районе регулируются в соответствии с действующим законодательством Республики Казахстан.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Хромтауского районного маслихата от 15 апреля 2024 года № 173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решений Хромтауского районного маслихата признанных утратившими силу</w:t>
      </w:r>
    </w:p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Хромтауского районного маслихата Актюбинской области "Об определении размера и порядка оказания жилищной помощи в Хромтауском районе" от 15 мая 2017 года № 120 (зарегистрировано в Реестре государственной регистрации нормативных правовых актов за № 5541);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Хромтауского районного маслихата Актюбинской области "О внесении изменений в решение районного маслихата от 15 мая 2017 года № 120 "Об определении размера и порядка оказания жилищной помощи в Хромтауском районе" от 5 декабря 2018 года № 254 (зарегистрировано в Реестре государственной регистрации нормативных правовых актов за № 3-12-191);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Хромтауского районного маслихата Актюбинской области "О внесении изменений в решение районного маслихата от 15 мая 2017 года № 120 "Об определении размера и порядка оказания жилищной помощи в Хромтауском районе" от 25 декабря 2019 года №396 (зарегистрировано в Реестре государственной регистрации нормативных правовых актов за № 6623);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Хромтауского районного маслихата Актюбинской области "О внесении изменения в решение Хромтауского районного маслихата от 15 мая 2017 года № 120 "Об определении размера и порядка оказания жилищной помощи в Хромтауском районе" от 24 августа 2020 года № 496 (зарегистрировано в Реестре государственной регистрации нормативных правовых актов за № 7365);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Хромтауского районного маслихата Актюбинской области "О внесении изменений в решение Хромтауского районного маслихата от 15 мая 2017 года № 120 "Об определении размера и порядка оказания жилищной помощи в Хромтауском районе" от 27 июля 2023 года № 64 (зарегистрировано в Реестре государственной регистрации нормативных правовых актов за № 8391);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Хромтауского районного маслихата Актюбинской области "О внесении изменения в решение Хромтауского районного маслихата от 15 мая 2017 года № 120 "Об определении размера и порядка оказания жилищной помощи в Хромтауском районе" от 22 декабря 2023 года № 111 (зарегистрировано в Реестре государственной регистрации нормативных правовых актов за № 8478);</w:t>
      </w:r>
    </w:p>
    <w:bookmarkEnd w:id="2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