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3b4c" w14:textId="76b3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Хромтаускому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23 апреля 2024 года № 78. Зарегистрировано Департаментом юстиции Актюбинской области 26 апреля 2024 года № 8579-04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акимат Хромтауского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Хромтаускому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Тлеумуратов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23 апреля 2024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Хромтаускому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Табантал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Тассай (Тассайский сельский округ)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станции Жазык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Тассай (Абайский сельский округ)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железнодорожной станции "Хромтау"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Никельтау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полигону твердо бытового отхода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- "Дон-Сарысай"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Кызылсу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 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 - "Кудуксай-Копа"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Ойсылкара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"Коктау – Майтобе"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KD-HR-15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Тасоткель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