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caa6e" w14:textId="dccaa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для проведения голосования и подсчета голосов в городе Қонаев</w:t>
      </w:r>
    </w:p>
    <w:p>
      <w:pPr>
        <w:spacing w:after="0"/>
        <w:ind w:left="0"/>
        <w:jc w:val="both"/>
      </w:pPr>
      <w:r>
        <w:rPr>
          <w:rFonts w:ascii="Times New Roman"/>
          <w:b w:val="false"/>
          <w:i w:val="false"/>
          <w:color w:val="000000"/>
          <w:sz w:val="28"/>
        </w:rPr>
        <w:t>Решение акима города Қонаев Алматинской области от 4 января 2024 года № 12-21. Зарегистрировано Департаментом юстиции Алматинской области 5 января 2024 года № 6069-05</w:t>
      </w:r>
    </w:p>
    <w:p>
      <w:pPr>
        <w:spacing w:after="0"/>
        <w:ind w:left="0"/>
        <w:jc w:val="both"/>
      </w:pPr>
      <w:bookmarkStart w:name="z7" w:id="0"/>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23 Конституционного Закона Республики Казахстан "О выборах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 местном государственном управлении и самоуправлении в Республике Казахстан", аким города Қонаев РЕШИЛ:</w:t>
      </w:r>
    </w:p>
    <w:bookmarkEnd w:id="0"/>
    <w:bookmarkStart w:name="z8" w:id="1"/>
    <w:p>
      <w:pPr>
        <w:spacing w:after="0"/>
        <w:ind w:left="0"/>
        <w:jc w:val="both"/>
      </w:pPr>
      <w:r>
        <w:rPr>
          <w:rFonts w:ascii="Times New Roman"/>
          <w:b w:val="false"/>
          <w:i w:val="false"/>
          <w:color w:val="000000"/>
          <w:sz w:val="28"/>
        </w:rPr>
        <w:t xml:space="preserve">
      1. Для проведения голосования и подсчета голосов образовать в городе Қонаев избирательные участки согласно </w:t>
      </w:r>
      <w:r>
        <w:rPr>
          <w:rFonts w:ascii="Times New Roman"/>
          <w:b w:val="false"/>
          <w:i w:val="false"/>
          <w:color w:val="000000"/>
          <w:sz w:val="28"/>
        </w:rPr>
        <w:t>приложению № 1</w:t>
      </w:r>
      <w:r>
        <w:rPr>
          <w:rFonts w:ascii="Times New Roman"/>
          <w:b w:val="false"/>
          <w:i w:val="false"/>
          <w:color w:val="000000"/>
          <w:sz w:val="28"/>
        </w:rPr>
        <w:t xml:space="preserve"> к настоящему решению.</w:t>
      </w:r>
    </w:p>
    <w:bookmarkEnd w:id="1"/>
    <w:bookmarkStart w:name="z9" w:id="2"/>
    <w:p>
      <w:pPr>
        <w:spacing w:after="0"/>
        <w:ind w:left="0"/>
        <w:jc w:val="both"/>
      </w:pPr>
      <w:r>
        <w:rPr>
          <w:rFonts w:ascii="Times New Roman"/>
          <w:b w:val="false"/>
          <w:i w:val="false"/>
          <w:color w:val="000000"/>
          <w:sz w:val="28"/>
        </w:rPr>
        <w:t xml:space="preserve">
      2. Признать утратившими силу некоторые решения акима города Қонаев согласно </w:t>
      </w:r>
      <w:r>
        <w:rPr>
          <w:rFonts w:ascii="Times New Roman"/>
          <w:b w:val="false"/>
          <w:i w:val="false"/>
          <w:color w:val="000000"/>
          <w:sz w:val="28"/>
        </w:rPr>
        <w:t>приложению № 2</w:t>
      </w:r>
      <w:r>
        <w:rPr>
          <w:rFonts w:ascii="Times New Roman"/>
          <w:b w:val="false"/>
          <w:i w:val="false"/>
          <w:color w:val="000000"/>
          <w:sz w:val="28"/>
        </w:rPr>
        <w:t xml:space="preserve"> к настоящему решению.</w:t>
      </w:r>
    </w:p>
    <w:bookmarkEnd w:id="2"/>
    <w:bookmarkStart w:name="z10"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города Е. Серікболұлы.</w:t>
      </w:r>
    </w:p>
    <w:bookmarkEnd w:id="3"/>
    <w:bookmarkStart w:name="z11" w:id="4"/>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города Конаев</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Куматаев</w:t>
            </w:r>
            <w:r>
              <w:rPr>
                <w:rFonts w:ascii="Times New Roman"/>
                <w:b w:val="false"/>
                <w:i w:val="false"/>
                <w:color w:val="000000"/>
                <w:sz w:val="20"/>
              </w:rPr>
              <w:t>
</w:t>
            </w:r>
          </w:p>
        </w:tc>
      </w:tr>
    </w:tbl>
    <w:bookmarkStart w:name="z14" w:id="5"/>
    <w:p>
      <w:pPr>
        <w:spacing w:after="0"/>
        <w:ind w:left="0"/>
        <w:jc w:val="both"/>
      </w:pPr>
      <w:r>
        <w:rPr>
          <w:rFonts w:ascii="Times New Roman"/>
          <w:b w:val="false"/>
          <w:i w:val="false"/>
          <w:color w:val="000000"/>
          <w:sz w:val="28"/>
        </w:rPr>
        <w:t xml:space="preserve">
      "СОГЛАСОВАНО" Территориальная </w:t>
      </w:r>
    </w:p>
    <w:bookmarkEnd w:id="5"/>
    <w:bookmarkStart w:name="z15" w:id="6"/>
    <w:p>
      <w:pPr>
        <w:spacing w:after="0"/>
        <w:ind w:left="0"/>
        <w:jc w:val="both"/>
      </w:pPr>
      <w:r>
        <w:rPr>
          <w:rFonts w:ascii="Times New Roman"/>
          <w:b w:val="false"/>
          <w:i w:val="false"/>
          <w:color w:val="000000"/>
          <w:sz w:val="28"/>
        </w:rPr>
        <w:t>
      избирательная комиссия города Қонаев</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акима города Конаев от 4 января 2024 года № 12-21</w:t>
            </w:r>
          </w:p>
        </w:tc>
      </w:tr>
    </w:tbl>
    <w:bookmarkStart w:name="z17" w:id="7"/>
    <w:p>
      <w:pPr>
        <w:spacing w:after="0"/>
        <w:ind w:left="0"/>
        <w:jc w:val="left"/>
      </w:pPr>
      <w:r>
        <w:rPr>
          <w:rFonts w:ascii="Times New Roman"/>
          <w:b/>
          <w:i w:val="false"/>
          <w:color w:val="000000"/>
        </w:rPr>
        <w:t xml:space="preserve"> Границы избирательных участков по городу Қонаев</w:t>
      </w:r>
    </w:p>
    <w:bookmarkEnd w:id="7"/>
    <w:bookmarkStart w:name="z18" w:id="8"/>
    <w:p>
      <w:pPr>
        <w:spacing w:after="0"/>
        <w:ind w:left="0"/>
        <w:jc w:val="both"/>
      </w:pPr>
      <w:r>
        <w:rPr>
          <w:rFonts w:ascii="Times New Roman"/>
          <w:b w:val="false"/>
          <w:i w:val="false"/>
          <w:color w:val="000000"/>
          <w:sz w:val="28"/>
        </w:rPr>
        <w:t xml:space="preserve">
      1. Избирательный участок № 933 </w:t>
      </w:r>
    </w:p>
    <w:bookmarkEnd w:id="8"/>
    <w:bookmarkStart w:name="z19" w:id="9"/>
    <w:p>
      <w:pPr>
        <w:spacing w:after="0"/>
        <w:ind w:left="0"/>
        <w:jc w:val="both"/>
      </w:pPr>
      <w:r>
        <w:rPr>
          <w:rFonts w:ascii="Times New Roman"/>
          <w:b w:val="false"/>
          <w:i w:val="false"/>
          <w:color w:val="000000"/>
          <w:sz w:val="28"/>
        </w:rPr>
        <w:t>
      Центр: город Қонаев, 1-микрорайон, № 44, "Гимназия №2 имени Ш.Уалиханова" государственного учреждения "Отдел образования по городу Қонаев Управления образования Алматинской области".</w:t>
      </w:r>
    </w:p>
    <w:bookmarkEnd w:id="9"/>
    <w:bookmarkStart w:name="z20" w:id="10"/>
    <w:p>
      <w:pPr>
        <w:spacing w:after="0"/>
        <w:ind w:left="0"/>
        <w:jc w:val="both"/>
      </w:pPr>
      <w:r>
        <w:rPr>
          <w:rFonts w:ascii="Times New Roman"/>
          <w:b w:val="false"/>
          <w:i w:val="false"/>
          <w:color w:val="000000"/>
          <w:sz w:val="28"/>
        </w:rPr>
        <w:t>
      В границах: город Қонаев, 1-микрорайон: с № 1 по № 12, № 20, № 27, № 37, № 38, № 38 А, № 38В.</w:t>
      </w:r>
    </w:p>
    <w:bookmarkEnd w:id="10"/>
    <w:bookmarkStart w:name="z21" w:id="11"/>
    <w:p>
      <w:pPr>
        <w:spacing w:after="0"/>
        <w:ind w:left="0"/>
        <w:jc w:val="both"/>
      </w:pPr>
      <w:r>
        <w:rPr>
          <w:rFonts w:ascii="Times New Roman"/>
          <w:b w:val="false"/>
          <w:i w:val="false"/>
          <w:color w:val="000000"/>
          <w:sz w:val="28"/>
        </w:rPr>
        <w:t xml:space="preserve">
      2. Избирательный участок № 934 </w:t>
      </w:r>
    </w:p>
    <w:bookmarkEnd w:id="11"/>
    <w:bookmarkStart w:name="z22" w:id="12"/>
    <w:p>
      <w:pPr>
        <w:spacing w:after="0"/>
        <w:ind w:left="0"/>
        <w:jc w:val="both"/>
      </w:pPr>
      <w:r>
        <w:rPr>
          <w:rFonts w:ascii="Times New Roman"/>
          <w:b w:val="false"/>
          <w:i w:val="false"/>
          <w:color w:val="000000"/>
          <w:sz w:val="28"/>
        </w:rPr>
        <w:t>
      Центр: город Қонаев, 1-микрорайон, Государственное коммунальное казенное предприятие "Детский сад "Гүлдер" государственного учреждения "Отдел образования по городу Қонаев Управления образования Алматинской области".</w:t>
      </w:r>
    </w:p>
    <w:bookmarkEnd w:id="12"/>
    <w:bookmarkStart w:name="z23" w:id="13"/>
    <w:p>
      <w:pPr>
        <w:spacing w:after="0"/>
        <w:ind w:left="0"/>
        <w:jc w:val="both"/>
      </w:pPr>
      <w:r>
        <w:rPr>
          <w:rFonts w:ascii="Times New Roman"/>
          <w:b w:val="false"/>
          <w:i w:val="false"/>
          <w:color w:val="000000"/>
          <w:sz w:val="28"/>
        </w:rPr>
        <w:t>
      В границах: город Қонаев, 1-микрорайон: № 13, № 14, с № 21 по № 26, с № 28 по № 33, № 41/1.</w:t>
      </w:r>
    </w:p>
    <w:bookmarkEnd w:id="13"/>
    <w:bookmarkStart w:name="z24" w:id="14"/>
    <w:p>
      <w:pPr>
        <w:spacing w:after="0"/>
        <w:ind w:left="0"/>
        <w:jc w:val="both"/>
      </w:pPr>
      <w:r>
        <w:rPr>
          <w:rFonts w:ascii="Times New Roman"/>
          <w:b w:val="false"/>
          <w:i w:val="false"/>
          <w:color w:val="000000"/>
          <w:sz w:val="28"/>
        </w:rPr>
        <w:t xml:space="preserve">
      3.Избирательный участок № 935 </w:t>
      </w:r>
    </w:p>
    <w:bookmarkEnd w:id="14"/>
    <w:bookmarkStart w:name="z25" w:id="15"/>
    <w:p>
      <w:pPr>
        <w:spacing w:after="0"/>
        <w:ind w:left="0"/>
        <w:jc w:val="both"/>
      </w:pPr>
      <w:r>
        <w:rPr>
          <w:rFonts w:ascii="Times New Roman"/>
          <w:b w:val="false"/>
          <w:i w:val="false"/>
          <w:color w:val="000000"/>
          <w:sz w:val="28"/>
        </w:rPr>
        <w:t>
      Центр: город Қонаев, 2-микрорайон, № 26, "Средняя школа № 3" государственного учреждения "Отдел образования по городу Қонаев Управления образования Алматинской области".</w:t>
      </w:r>
    </w:p>
    <w:bookmarkEnd w:id="15"/>
    <w:bookmarkStart w:name="z26" w:id="16"/>
    <w:p>
      <w:pPr>
        <w:spacing w:after="0"/>
        <w:ind w:left="0"/>
        <w:jc w:val="both"/>
      </w:pPr>
      <w:r>
        <w:rPr>
          <w:rFonts w:ascii="Times New Roman"/>
          <w:b w:val="false"/>
          <w:i w:val="false"/>
          <w:color w:val="000000"/>
          <w:sz w:val="28"/>
        </w:rPr>
        <w:t>
      В границах: город Қонаев, 2-микрорайон: с № 8 по № 15, № 16, № 16А, № 18, с № 20 по 25, № 30, № 47.</w:t>
      </w:r>
    </w:p>
    <w:bookmarkEnd w:id="16"/>
    <w:bookmarkStart w:name="z27" w:id="17"/>
    <w:p>
      <w:pPr>
        <w:spacing w:after="0"/>
        <w:ind w:left="0"/>
        <w:jc w:val="both"/>
      </w:pPr>
      <w:r>
        <w:rPr>
          <w:rFonts w:ascii="Times New Roman"/>
          <w:b w:val="false"/>
          <w:i w:val="false"/>
          <w:color w:val="000000"/>
          <w:sz w:val="28"/>
        </w:rPr>
        <w:t xml:space="preserve">
      4.Избирательный участок № 936 </w:t>
      </w:r>
    </w:p>
    <w:bookmarkEnd w:id="17"/>
    <w:bookmarkStart w:name="z28" w:id="18"/>
    <w:p>
      <w:pPr>
        <w:spacing w:after="0"/>
        <w:ind w:left="0"/>
        <w:jc w:val="both"/>
      </w:pPr>
      <w:r>
        <w:rPr>
          <w:rFonts w:ascii="Times New Roman"/>
          <w:b w:val="false"/>
          <w:i w:val="false"/>
          <w:color w:val="000000"/>
          <w:sz w:val="28"/>
        </w:rPr>
        <w:t>
      Центр: город Қонаев, 3-микрорайон, № 9, Индивидуальный предприниматель "Детский сад Малыш".</w:t>
      </w:r>
    </w:p>
    <w:bookmarkEnd w:id="18"/>
    <w:bookmarkStart w:name="z29" w:id="19"/>
    <w:p>
      <w:pPr>
        <w:spacing w:after="0"/>
        <w:ind w:left="0"/>
        <w:jc w:val="both"/>
      </w:pPr>
      <w:r>
        <w:rPr>
          <w:rFonts w:ascii="Times New Roman"/>
          <w:b w:val="false"/>
          <w:i w:val="false"/>
          <w:color w:val="000000"/>
          <w:sz w:val="28"/>
        </w:rPr>
        <w:t>
      В границах: город Қонаев, 3-микрорайон: № 4, № 6, № 7, №8, № 14, № 16, № 18, № 19, с № 20 по № 23, № 24А, №24Б, № 24Г, № 26, № 27.</w:t>
      </w:r>
    </w:p>
    <w:bookmarkEnd w:id="19"/>
    <w:bookmarkStart w:name="z30" w:id="20"/>
    <w:p>
      <w:pPr>
        <w:spacing w:after="0"/>
        <w:ind w:left="0"/>
        <w:jc w:val="both"/>
      </w:pPr>
      <w:r>
        <w:rPr>
          <w:rFonts w:ascii="Times New Roman"/>
          <w:b w:val="false"/>
          <w:i w:val="false"/>
          <w:color w:val="000000"/>
          <w:sz w:val="28"/>
        </w:rPr>
        <w:t xml:space="preserve">
      5.Избирательный участок № 937 </w:t>
      </w:r>
    </w:p>
    <w:bookmarkEnd w:id="20"/>
    <w:bookmarkStart w:name="z31" w:id="21"/>
    <w:p>
      <w:pPr>
        <w:spacing w:after="0"/>
        <w:ind w:left="0"/>
        <w:jc w:val="both"/>
      </w:pPr>
      <w:r>
        <w:rPr>
          <w:rFonts w:ascii="Times New Roman"/>
          <w:b w:val="false"/>
          <w:i w:val="false"/>
          <w:color w:val="000000"/>
          <w:sz w:val="28"/>
        </w:rPr>
        <w:t>
      Центр: город Қонаев, 2-микрорайон, Государственное коммунальное казенное предприятие "Детский сад "Искорка" государственного учреждения "Отдел образования по городу Қонаев Управления образования Алматинской области".</w:t>
      </w:r>
    </w:p>
    <w:bookmarkEnd w:id="21"/>
    <w:bookmarkStart w:name="z32" w:id="22"/>
    <w:p>
      <w:pPr>
        <w:spacing w:after="0"/>
        <w:ind w:left="0"/>
        <w:jc w:val="both"/>
      </w:pPr>
      <w:r>
        <w:rPr>
          <w:rFonts w:ascii="Times New Roman"/>
          <w:b w:val="false"/>
          <w:i w:val="false"/>
          <w:color w:val="000000"/>
          <w:sz w:val="28"/>
        </w:rPr>
        <w:t>
      В границах: город Қонаев, 2-микрорайон: с № 1 по № 7, № 29, с № 31 по № 38; улица Энергетическая.</w:t>
      </w:r>
    </w:p>
    <w:bookmarkEnd w:id="22"/>
    <w:bookmarkStart w:name="z33" w:id="23"/>
    <w:p>
      <w:pPr>
        <w:spacing w:after="0"/>
        <w:ind w:left="0"/>
        <w:jc w:val="both"/>
      </w:pPr>
      <w:r>
        <w:rPr>
          <w:rFonts w:ascii="Times New Roman"/>
          <w:b w:val="false"/>
          <w:i w:val="false"/>
          <w:color w:val="000000"/>
          <w:sz w:val="28"/>
        </w:rPr>
        <w:t xml:space="preserve">
      6.Избирательный участок № 938 </w:t>
      </w:r>
    </w:p>
    <w:bookmarkEnd w:id="23"/>
    <w:bookmarkStart w:name="z34" w:id="24"/>
    <w:p>
      <w:pPr>
        <w:spacing w:after="0"/>
        <w:ind w:left="0"/>
        <w:jc w:val="both"/>
      </w:pPr>
      <w:r>
        <w:rPr>
          <w:rFonts w:ascii="Times New Roman"/>
          <w:b w:val="false"/>
          <w:i w:val="false"/>
          <w:color w:val="000000"/>
          <w:sz w:val="28"/>
        </w:rPr>
        <w:t>
      Центр: город Қонаев, улица Койчуманова, № 10 "В", Государственное коммунальное казенное предприятие "Детский сад "Нур-Бобек" государственного учреждения "Отдел образования по городу Қонаев Управления образования Алматинской области".</w:t>
      </w:r>
    </w:p>
    <w:bookmarkEnd w:id="24"/>
    <w:bookmarkStart w:name="z35" w:id="25"/>
    <w:p>
      <w:pPr>
        <w:spacing w:after="0"/>
        <w:ind w:left="0"/>
        <w:jc w:val="both"/>
      </w:pPr>
      <w:r>
        <w:rPr>
          <w:rFonts w:ascii="Times New Roman"/>
          <w:b w:val="false"/>
          <w:i w:val="false"/>
          <w:color w:val="000000"/>
          <w:sz w:val="28"/>
        </w:rPr>
        <w:t>
      В границах: город Қонаев, микрорайон "Ивушка"; улица Конаева; улица Абая; улица Койчуманова.</w:t>
      </w:r>
    </w:p>
    <w:bookmarkEnd w:id="25"/>
    <w:bookmarkStart w:name="z36" w:id="26"/>
    <w:p>
      <w:pPr>
        <w:spacing w:after="0"/>
        <w:ind w:left="0"/>
        <w:jc w:val="both"/>
      </w:pPr>
      <w:r>
        <w:rPr>
          <w:rFonts w:ascii="Times New Roman"/>
          <w:b w:val="false"/>
          <w:i w:val="false"/>
          <w:color w:val="000000"/>
          <w:sz w:val="28"/>
        </w:rPr>
        <w:t xml:space="preserve">
      7.Избирательный участок № 939 </w:t>
      </w:r>
    </w:p>
    <w:bookmarkEnd w:id="26"/>
    <w:bookmarkStart w:name="z37" w:id="27"/>
    <w:p>
      <w:pPr>
        <w:spacing w:after="0"/>
        <w:ind w:left="0"/>
        <w:jc w:val="both"/>
      </w:pPr>
      <w:r>
        <w:rPr>
          <w:rFonts w:ascii="Times New Roman"/>
          <w:b w:val="false"/>
          <w:i w:val="false"/>
          <w:color w:val="000000"/>
          <w:sz w:val="28"/>
        </w:rPr>
        <w:t>
      Центр: город Қонаев, микрорайон "Ивушка", Государственное коммунальное казенное предприятие "Детский сад "Балауса" государственного учреждения "Отдел образования по городу Қонаев Управления образования Алматинской области".</w:t>
      </w:r>
    </w:p>
    <w:bookmarkEnd w:id="27"/>
    <w:bookmarkStart w:name="z38" w:id="28"/>
    <w:p>
      <w:pPr>
        <w:spacing w:after="0"/>
        <w:ind w:left="0"/>
        <w:jc w:val="both"/>
      </w:pPr>
      <w:r>
        <w:rPr>
          <w:rFonts w:ascii="Times New Roman"/>
          <w:b w:val="false"/>
          <w:i w:val="false"/>
          <w:color w:val="000000"/>
          <w:sz w:val="28"/>
        </w:rPr>
        <w:t>
      В границах: город Қонаев, 18-микрорайон.</w:t>
      </w:r>
    </w:p>
    <w:bookmarkEnd w:id="28"/>
    <w:bookmarkStart w:name="z39" w:id="29"/>
    <w:p>
      <w:pPr>
        <w:spacing w:after="0"/>
        <w:ind w:left="0"/>
        <w:jc w:val="both"/>
      </w:pPr>
      <w:r>
        <w:rPr>
          <w:rFonts w:ascii="Times New Roman"/>
          <w:b w:val="false"/>
          <w:i w:val="false"/>
          <w:color w:val="000000"/>
          <w:sz w:val="28"/>
        </w:rPr>
        <w:t xml:space="preserve">
      8.Избирательный участок № 940 </w:t>
      </w:r>
    </w:p>
    <w:bookmarkEnd w:id="29"/>
    <w:bookmarkStart w:name="z40" w:id="30"/>
    <w:p>
      <w:pPr>
        <w:spacing w:after="0"/>
        <w:ind w:left="0"/>
        <w:jc w:val="both"/>
      </w:pPr>
      <w:r>
        <w:rPr>
          <w:rFonts w:ascii="Times New Roman"/>
          <w:b w:val="false"/>
          <w:i w:val="false"/>
          <w:color w:val="000000"/>
          <w:sz w:val="28"/>
        </w:rPr>
        <w:t>
      Центр: город Қонаев, улица Октябрьская, №24, "Средняя школа №1 имени Ы. Алтынсарина" государственного учреждения "Отдел образования по городу Қонаев Управления образования Алматинской области".</w:t>
      </w:r>
    </w:p>
    <w:bookmarkEnd w:id="30"/>
    <w:bookmarkStart w:name="z41" w:id="31"/>
    <w:p>
      <w:pPr>
        <w:spacing w:after="0"/>
        <w:ind w:left="0"/>
        <w:jc w:val="both"/>
      </w:pPr>
      <w:r>
        <w:rPr>
          <w:rFonts w:ascii="Times New Roman"/>
          <w:b w:val="false"/>
          <w:i w:val="false"/>
          <w:color w:val="000000"/>
          <w:sz w:val="28"/>
        </w:rPr>
        <w:t xml:space="preserve">
      В границах: город Қонаев, 19-микрорайон. </w:t>
      </w:r>
    </w:p>
    <w:bookmarkEnd w:id="31"/>
    <w:bookmarkStart w:name="z42" w:id="32"/>
    <w:p>
      <w:pPr>
        <w:spacing w:after="0"/>
        <w:ind w:left="0"/>
        <w:jc w:val="both"/>
      </w:pPr>
      <w:r>
        <w:rPr>
          <w:rFonts w:ascii="Times New Roman"/>
          <w:b w:val="false"/>
          <w:i w:val="false"/>
          <w:color w:val="000000"/>
          <w:sz w:val="28"/>
        </w:rPr>
        <w:t xml:space="preserve">
      9.Избирательный участок № 941 </w:t>
      </w:r>
    </w:p>
    <w:bookmarkEnd w:id="32"/>
    <w:bookmarkStart w:name="z43" w:id="33"/>
    <w:p>
      <w:pPr>
        <w:spacing w:after="0"/>
        <w:ind w:left="0"/>
        <w:jc w:val="both"/>
      </w:pPr>
      <w:r>
        <w:rPr>
          <w:rFonts w:ascii="Times New Roman"/>
          <w:b w:val="false"/>
          <w:i w:val="false"/>
          <w:color w:val="000000"/>
          <w:sz w:val="28"/>
        </w:rPr>
        <w:t>
      Центр: город Қонаев, улица Сейфуллина, № 1, государственное коммунальное казенное предприятие "Многопрофильный колледж города Қонаев" государственного учреждения "Управления образования Алматинской области".</w:t>
      </w:r>
    </w:p>
    <w:bookmarkEnd w:id="33"/>
    <w:bookmarkStart w:name="z44" w:id="34"/>
    <w:p>
      <w:pPr>
        <w:spacing w:after="0"/>
        <w:ind w:left="0"/>
        <w:jc w:val="both"/>
      </w:pPr>
      <w:r>
        <w:rPr>
          <w:rFonts w:ascii="Times New Roman"/>
          <w:b w:val="false"/>
          <w:i w:val="false"/>
          <w:color w:val="000000"/>
          <w:sz w:val="28"/>
        </w:rPr>
        <w:t>
      В границах: город Қонаев, микрорайон "Жулдыз"; микрорайон "Асем-Тас"; улица Индустриальная; микрорайон "Самал".</w:t>
      </w:r>
    </w:p>
    <w:bookmarkEnd w:id="34"/>
    <w:bookmarkStart w:name="z45" w:id="35"/>
    <w:p>
      <w:pPr>
        <w:spacing w:after="0"/>
        <w:ind w:left="0"/>
        <w:jc w:val="both"/>
      </w:pPr>
      <w:r>
        <w:rPr>
          <w:rFonts w:ascii="Times New Roman"/>
          <w:b w:val="false"/>
          <w:i w:val="false"/>
          <w:color w:val="000000"/>
          <w:sz w:val="28"/>
        </w:rPr>
        <w:t>
      10.Избирательный участок № 942</w:t>
      </w:r>
    </w:p>
    <w:bookmarkEnd w:id="35"/>
    <w:bookmarkStart w:name="z46" w:id="36"/>
    <w:p>
      <w:pPr>
        <w:spacing w:after="0"/>
        <w:ind w:left="0"/>
        <w:jc w:val="both"/>
      </w:pPr>
      <w:r>
        <w:rPr>
          <w:rFonts w:ascii="Times New Roman"/>
          <w:b w:val="false"/>
          <w:i w:val="false"/>
          <w:color w:val="000000"/>
          <w:sz w:val="28"/>
        </w:rPr>
        <w:t>
      Центр: город Қонаев, улица Конаева, № 2, коммунальное государственное учреждение "Детско-юношеская спортивная школа города Қонаев" государственного учреждения "Управления физической культуры и спорта Алматинской области".</w:t>
      </w:r>
    </w:p>
    <w:bookmarkEnd w:id="36"/>
    <w:bookmarkStart w:name="z47" w:id="37"/>
    <w:p>
      <w:pPr>
        <w:spacing w:after="0"/>
        <w:ind w:left="0"/>
        <w:jc w:val="both"/>
      </w:pPr>
      <w:r>
        <w:rPr>
          <w:rFonts w:ascii="Times New Roman"/>
          <w:b w:val="false"/>
          <w:i w:val="false"/>
          <w:color w:val="000000"/>
          <w:sz w:val="28"/>
        </w:rPr>
        <w:t>
      В границах: город Қонаев, улица Сейфуллина № 1, № 2, № 2а, № 2б, № 3, с № 5 по №14, № 16, № 16А, № 16Г, № 19, № 20, №26а, № 26Б, № 28, № 30, № 40, № 46; 20-микрорайон.</w:t>
      </w:r>
    </w:p>
    <w:bookmarkEnd w:id="37"/>
    <w:bookmarkStart w:name="z48" w:id="38"/>
    <w:p>
      <w:pPr>
        <w:spacing w:after="0"/>
        <w:ind w:left="0"/>
        <w:jc w:val="both"/>
      </w:pPr>
      <w:r>
        <w:rPr>
          <w:rFonts w:ascii="Times New Roman"/>
          <w:b w:val="false"/>
          <w:i w:val="false"/>
          <w:color w:val="000000"/>
          <w:sz w:val="28"/>
        </w:rPr>
        <w:t>
      11.Избирательный участок № 943</w:t>
      </w:r>
    </w:p>
    <w:bookmarkEnd w:id="38"/>
    <w:bookmarkStart w:name="z49" w:id="39"/>
    <w:p>
      <w:pPr>
        <w:spacing w:after="0"/>
        <w:ind w:left="0"/>
        <w:jc w:val="both"/>
      </w:pPr>
      <w:r>
        <w:rPr>
          <w:rFonts w:ascii="Times New Roman"/>
          <w:b w:val="false"/>
          <w:i w:val="false"/>
          <w:color w:val="000000"/>
          <w:sz w:val="28"/>
        </w:rPr>
        <w:t>
      Центр: город Қонаев, улица Сейфуллина, № 28/1, ТОО "Газовые сети Капшагайского региона".</w:t>
      </w:r>
    </w:p>
    <w:bookmarkEnd w:id="39"/>
    <w:bookmarkStart w:name="z50" w:id="40"/>
    <w:p>
      <w:pPr>
        <w:spacing w:after="0"/>
        <w:ind w:left="0"/>
        <w:jc w:val="both"/>
      </w:pPr>
      <w:r>
        <w:rPr>
          <w:rFonts w:ascii="Times New Roman"/>
          <w:b w:val="false"/>
          <w:i w:val="false"/>
          <w:color w:val="000000"/>
          <w:sz w:val="28"/>
        </w:rPr>
        <w:t xml:space="preserve">
      В границах: город Қонаев, улица Железнодорожная; улица ВОХР, улица Сейфуллина № 58, № 88; микрорайон "Спутник"; садоводческое товарищество "Алтын Алма". </w:t>
      </w:r>
    </w:p>
    <w:bookmarkEnd w:id="40"/>
    <w:bookmarkStart w:name="z51" w:id="41"/>
    <w:p>
      <w:pPr>
        <w:spacing w:after="0"/>
        <w:ind w:left="0"/>
        <w:jc w:val="both"/>
      </w:pPr>
      <w:r>
        <w:rPr>
          <w:rFonts w:ascii="Times New Roman"/>
          <w:b w:val="false"/>
          <w:i w:val="false"/>
          <w:color w:val="000000"/>
          <w:sz w:val="28"/>
        </w:rPr>
        <w:t xml:space="preserve">
      12.Избирательный участок № 944 </w:t>
      </w:r>
    </w:p>
    <w:bookmarkEnd w:id="41"/>
    <w:bookmarkStart w:name="z52" w:id="42"/>
    <w:p>
      <w:pPr>
        <w:spacing w:after="0"/>
        <w:ind w:left="0"/>
        <w:jc w:val="both"/>
      </w:pPr>
      <w:r>
        <w:rPr>
          <w:rFonts w:ascii="Times New Roman"/>
          <w:b w:val="false"/>
          <w:i w:val="false"/>
          <w:color w:val="000000"/>
          <w:sz w:val="28"/>
        </w:rPr>
        <w:t>
      Центр: город Қонаев, Комбикормовый завод ТОО "АгроФуд", улица Железнодорожная № 25 Б.</w:t>
      </w:r>
    </w:p>
    <w:bookmarkEnd w:id="42"/>
    <w:bookmarkStart w:name="z53" w:id="43"/>
    <w:p>
      <w:pPr>
        <w:spacing w:after="0"/>
        <w:ind w:left="0"/>
        <w:jc w:val="both"/>
      </w:pPr>
      <w:r>
        <w:rPr>
          <w:rFonts w:ascii="Times New Roman"/>
          <w:b w:val="false"/>
          <w:i w:val="false"/>
          <w:color w:val="000000"/>
          <w:sz w:val="28"/>
        </w:rPr>
        <w:t>
      В границах: город Қонаев, микрорайон "Рауан"; садоводческое товарищество "Строитель"; садоводческое товарищество: "Строитель": улица Абрикосовая, улица Вишневая, улица Зеленая, улица Клубничная, улица Луговая, улица Яблоневая; садоводческие товарищества: "Энергетик-1", "Заря", "Заря Капшагая", "Связист-1", "Капшагай Энергетик-1", "Заря Восток", "Бірлесу".</w:t>
      </w:r>
    </w:p>
    <w:bookmarkEnd w:id="43"/>
    <w:bookmarkStart w:name="z54" w:id="44"/>
    <w:p>
      <w:pPr>
        <w:spacing w:after="0"/>
        <w:ind w:left="0"/>
        <w:jc w:val="both"/>
      </w:pPr>
      <w:r>
        <w:rPr>
          <w:rFonts w:ascii="Times New Roman"/>
          <w:b w:val="false"/>
          <w:i w:val="false"/>
          <w:color w:val="000000"/>
          <w:sz w:val="28"/>
        </w:rPr>
        <w:t>
      13.Избирательный участок № 945</w:t>
      </w:r>
    </w:p>
    <w:bookmarkEnd w:id="44"/>
    <w:bookmarkStart w:name="z55" w:id="45"/>
    <w:p>
      <w:pPr>
        <w:spacing w:after="0"/>
        <w:ind w:left="0"/>
        <w:jc w:val="both"/>
      </w:pPr>
      <w:r>
        <w:rPr>
          <w:rFonts w:ascii="Times New Roman"/>
          <w:b w:val="false"/>
          <w:i w:val="false"/>
          <w:color w:val="000000"/>
          <w:sz w:val="28"/>
        </w:rPr>
        <w:t>
      Центр: город Қонаев, ТОО "Қапшағай бидай өнімдері", улица Железнодорожная № 25.</w:t>
      </w:r>
    </w:p>
    <w:bookmarkEnd w:id="45"/>
    <w:bookmarkStart w:name="z56" w:id="46"/>
    <w:p>
      <w:pPr>
        <w:spacing w:after="0"/>
        <w:ind w:left="0"/>
        <w:jc w:val="both"/>
      </w:pPr>
      <w:r>
        <w:rPr>
          <w:rFonts w:ascii="Times New Roman"/>
          <w:b w:val="false"/>
          <w:i w:val="false"/>
          <w:color w:val="000000"/>
          <w:sz w:val="28"/>
        </w:rPr>
        <w:t>
      В границах: город Қонаев, садоводческое товарищество: "Строитель": улица Колосок, улица Малиновая, улица Персиковая, улица Садовая, улица Сиреневая, улица Степная, улица Цветочная, улица Центральная, улица Энергетик, улица Ягодная, улица Грушовая, улица Маяк, улица Ветеранов, улица Виноградная.</w:t>
      </w:r>
    </w:p>
    <w:bookmarkEnd w:id="46"/>
    <w:bookmarkStart w:name="z57" w:id="47"/>
    <w:p>
      <w:pPr>
        <w:spacing w:after="0"/>
        <w:ind w:left="0"/>
        <w:jc w:val="both"/>
      </w:pPr>
      <w:r>
        <w:rPr>
          <w:rFonts w:ascii="Times New Roman"/>
          <w:b w:val="false"/>
          <w:i w:val="false"/>
          <w:color w:val="000000"/>
          <w:sz w:val="28"/>
        </w:rPr>
        <w:t xml:space="preserve">
      14.Избирательный участок № 946 </w:t>
      </w:r>
    </w:p>
    <w:bookmarkEnd w:id="47"/>
    <w:bookmarkStart w:name="z58" w:id="48"/>
    <w:p>
      <w:pPr>
        <w:spacing w:after="0"/>
        <w:ind w:left="0"/>
        <w:jc w:val="both"/>
      </w:pPr>
      <w:r>
        <w:rPr>
          <w:rFonts w:ascii="Times New Roman"/>
          <w:b w:val="false"/>
          <w:i w:val="false"/>
          <w:color w:val="000000"/>
          <w:sz w:val="28"/>
        </w:rPr>
        <w:t>
      Центр: город Қонаев, 3-микрорайон, "Средняя школа №4 имени Касыма Кайсенова" государственного учреждения "Отдел образования по городу Қонаев Управления образования Алматинской области".</w:t>
      </w:r>
    </w:p>
    <w:bookmarkEnd w:id="48"/>
    <w:bookmarkStart w:name="z59" w:id="49"/>
    <w:p>
      <w:pPr>
        <w:spacing w:after="0"/>
        <w:ind w:left="0"/>
        <w:jc w:val="both"/>
      </w:pPr>
      <w:r>
        <w:rPr>
          <w:rFonts w:ascii="Times New Roman"/>
          <w:b w:val="false"/>
          <w:i w:val="false"/>
          <w:color w:val="000000"/>
          <w:sz w:val="28"/>
        </w:rPr>
        <w:t>
      В границах: город Қонаев, 3-микрорайон: № 28А, № 28Б, № 28В, № 28Г, № 28Д, № 34, с № 36 по № 43. 5-микрорайон: № 5, № 6, № 9, с № 10 по 13а.</w:t>
      </w:r>
    </w:p>
    <w:bookmarkEnd w:id="49"/>
    <w:bookmarkStart w:name="z60" w:id="50"/>
    <w:p>
      <w:pPr>
        <w:spacing w:after="0"/>
        <w:ind w:left="0"/>
        <w:jc w:val="both"/>
      </w:pPr>
      <w:r>
        <w:rPr>
          <w:rFonts w:ascii="Times New Roman"/>
          <w:b w:val="false"/>
          <w:i w:val="false"/>
          <w:color w:val="000000"/>
          <w:sz w:val="28"/>
        </w:rPr>
        <w:t xml:space="preserve">
      15.Избирательный участок № 947 </w:t>
      </w:r>
    </w:p>
    <w:bookmarkEnd w:id="50"/>
    <w:bookmarkStart w:name="z61" w:id="51"/>
    <w:p>
      <w:pPr>
        <w:spacing w:after="0"/>
        <w:ind w:left="0"/>
        <w:jc w:val="both"/>
      </w:pPr>
      <w:r>
        <w:rPr>
          <w:rFonts w:ascii="Times New Roman"/>
          <w:b w:val="false"/>
          <w:i w:val="false"/>
          <w:color w:val="000000"/>
          <w:sz w:val="28"/>
        </w:rPr>
        <w:t>
      Центр: город Қонаев, 4-микрорайон, №61/1, Коммунальное государственное учреждение "Средняя школа-гимназия" государственного учреждения "Отдел образования по городу Қонаев Управления образования Алматинской области"</w:t>
      </w:r>
    </w:p>
    <w:bookmarkEnd w:id="51"/>
    <w:bookmarkStart w:name="z62" w:id="52"/>
    <w:p>
      <w:pPr>
        <w:spacing w:after="0"/>
        <w:ind w:left="0"/>
        <w:jc w:val="both"/>
      </w:pPr>
      <w:r>
        <w:rPr>
          <w:rFonts w:ascii="Times New Roman"/>
          <w:b w:val="false"/>
          <w:i w:val="false"/>
          <w:color w:val="000000"/>
          <w:sz w:val="28"/>
        </w:rPr>
        <w:t>
      В границах: город Қонаев, 4-микрорайон: с № 27 по 30, с № 35 по № 39, с № 41 по 43, № 46, № 48, № 53, № 54, с № 56 по № 58.</w:t>
      </w:r>
    </w:p>
    <w:bookmarkEnd w:id="52"/>
    <w:bookmarkStart w:name="z63" w:id="53"/>
    <w:p>
      <w:pPr>
        <w:spacing w:after="0"/>
        <w:ind w:left="0"/>
        <w:jc w:val="both"/>
      </w:pPr>
      <w:r>
        <w:rPr>
          <w:rFonts w:ascii="Times New Roman"/>
          <w:b w:val="false"/>
          <w:i w:val="false"/>
          <w:color w:val="000000"/>
          <w:sz w:val="28"/>
        </w:rPr>
        <w:t xml:space="preserve">
      16.Избирательный участок № 948 </w:t>
      </w:r>
    </w:p>
    <w:bookmarkEnd w:id="53"/>
    <w:bookmarkStart w:name="z64" w:id="54"/>
    <w:p>
      <w:pPr>
        <w:spacing w:after="0"/>
        <w:ind w:left="0"/>
        <w:jc w:val="both"/>
      </w:pPr>
      <w:r>
        <w:rPr>
          <w:rFonts w:ascii="Times New Roman"/>
          <w:b w:val="false"/>
          <w:i w:val="false"/>
          <w:color w:val="000000"/>
          <w:sz w:val="28"/>
        </w:rPr>
        <w:t>
      Центр: город Қонаев, 3-микрорайон, № 25, государственного коммунального казенного предприятия "Центр детского творчества и летнего отдыха" государственного учреждения "Отдел образования по городу Қонаев Управления образования Алматинской области".</w:t>
      </w:r>
    </w:p>
    <w:bookmarkEnd w:id="54"/>
    <w:bookmarkStart w:name="z65" w:id="55"/>
    <w:p>
      <w:pPr>
        <w:spacing w:after="0"/>
        <w:ind w:left="0"/>
        <w:jc w:val="both"/>
      </w:pPr>
      <w:r>
        <w:rPr>
          <w:rFonts w:ascii="Times New Roman"/>
          <w:b w:val="false"/>
          <w:i w:val="false"/>
          <w:color w:val="000000"/>
          <w:sz w:val="28"/>
        </w:rPr>
        <w:t>
      В границах: 5-микрорайон: № 2а, № 2б, № 2в, № 3, № 3/1, № 4; улица Конаева № 3, № 17, 17/3; улица Шенгелдинская, улица Зареченская, улица Капшагайская; 12-микрорайон; 12а-микрорайон; 12б-микрорайон; микрорайон "Восточный"; микрорайон "Гулдер"; микрорайон "Арна".</w:t>
      </w:r>
    </w:p>
    <w:bookmarkEnd w:id="55"/>
    <w:bookmarkStart w:name="z66" w:id="56"/>
    <w:p>
      <w:pPr>
        <w:spacing w:after="0"/>
        <w:ind w:left="0"/>
        <w:jc w:val="both"/>
      </w:pPr>
      <w:r>
        <w:rPr>
          <w:rFonts w:ascii="Times New Roman"/>
          <w:b w:val="false"/>
          <w:i w:val="false"/>
          <w:color w:val="000000"/>
          <w:sz w:val="28"/>
        </w:rPr>
        <w:t xml:space="preserve">
      17.Избирательный участок № 949 </w:t>
      </w:r>
    </w:p>
    <w:bookmarkEnd w:id="56"/>
    <w:bookmarkStart w:name="z67" w:id="57"/>
    <w:p>
      <w:pPr>
        <w:spacing w:after="0"/>
        <w:ind w:left="0"/>
        <w:jc w:val="both"/>
      </w:pPr>
      <w:r>
        <w:rPr>
          <w:rFonts w:ascii="Times New Roman"/>
          <w:b w:val="false"/>
          <w:i w:val="false"/>
          <w:color w:val="000000"/>
          <w:sz w:val="28"/>
        </w:rPr>
        <w:t>
      Центр: город Қонаев, улица Жамбыла, № 13/1, Дом культуры города Қонаев.</w:t>
      </w:r>
    </w:p>
    <w:bookmarkEnd w:id="57"/>
    <w:bookmarkStart w:name="z68" w:id="58"/>
    <w:p>
      <w:pPr>
        <w:spacing w:after="0"/>
        <w:ind w:left="0"/>
        <w:jc w:val="both"/>
      </w:pPr>
      <w:r>
        <w:rPr>
          <w:rFonts w:ascii="Times New Roman"/>
          <w:b w:val="false"/>
          <w:i w:val="false"/>
          <w:color w:val="000000"/>
          <w:sz w:val="28"/>
        </w:rPr>
        <w:t>
      В границах: город Қонаев, 1-микрорайон: с № 15 по № 19; 3-микрорайон: № 1, № 2, № 3, № 5, № 10А, № 10Б, № 10В, № 11, № 12, № 15; 4-микрорайон: с № 1 по 4, № 6, № 18, № 19; проспект Жамбыла, улица Достык.</w:t>
      </w:r>
    </w:p>
    <w:bookmarkEnd w:id="58"/>
    <w:bookmarkStart w:name="z69" w:id="59"/>
    <w:p>
      <w:pPr>
        <w:spacing w:after="0"/>
        <w:ind w:left="0"/>
        <w:jc w:val="both"/>
      </w:pPr>
      <w:r>
        <w:rPr>
          <w:rFonts w:ascii="Times New Roman"/>
          <w:b w:val="false"/>
          <w:i w:val="false"/>
          <w:color w:val="000000"/>
          <w:sz w:val="28"/>
        </w:rPr>
        <w:t xml:space="preserve">
      18.Избирательный участок № 950 </w:t>
      </w:r>
    </w:p>
    <w:bookmarkEnd w:id="59"/>
    <w:bookmarkStart w:name="z70" w:id="60"/>
    <w:p>
      <w:pPr>
        <w:spacing w:after="0"/>
        <w:ind w:left="0"/>
        <w:jc w:val="both"/>
      </w:pPr>
      <w:r>
        <w:rPr>
          <w:rFonts w:ascii="Times New Roman"/>
          <w:b w:val="false"/>
          <w:i w:val="false"/>
          <w:color w:val="000000"/>
          <w:sz w:val="28"/>
        </w:rPr>
        <w:t>
      Центр: город Қонаев, 4-микрорайон, "Казахская средняя школа №1 имени Д. А. Конаева" государственного учреждения "Отдел образования по городу Қонаев Управления образования Алматинской области".</w:t>
      </w:r>
    </w:p>
    <w:bookmarkEnd w:id="60"/>
    <w:bookmarkStart w:name="z71" w:id="61"/>
    <w:p>
      <w:pPr>
        <w:spacing w:after="0"/>
        <w:ind w:left="0"/>
        <w:jc w:val="both"/>
      </w:pPr>
      <w:r>
        <w:rPr>
          <w:rFonts w:ascii="Times New Roman"/>
          <w:b w:val="false"/>
          <w:i w:val="false"/>
          <w:color w:val="000000"/>
          <w:sz w:val="28"/>
        </w:rPr>
        <w:t>
      В границах: город Қонаев, 4-микрорайон: № 10, № 12, № 16, № 20, № 21, с № 23 по 25, № 26, № 61/1, № 61/2, № 61/3, № 62, № 64, № 66.</w:t>
      </w:r>
    </w:p>
    <w:bookmarkEnd w:id="61"/>
    <w:bookmarkStart w:name="z72" w:id="62"/>
    <w:p>
      <w:pPr>
        <w:spacing w:after="0"/>
        <w:ind w:left="0"/>
        <w:jc w:val="both"/>
      </w:pPr>
      <w:r>
        <w:rPr>
          <w:rFonts w:ascii="Times New Roman"/>
          <w:b w:val="false"/>
          <w:i w:val="false"/>
          <w:color w:val="000000"/>
          <w:sz w:val="28"/>
        </w:rPr>
        <w:t xml:space="preserve">
      19.Избирательный участок № 951 </w:t>
      </w:r>
    </w:p>
    <w:bookmarkEnd w:id="62"/>
    <w:bookmarkStart w:name="z73" w:id="63"/>
    <w:p>
      <w:pPr>
        <w:spacing w:after="0"/>
        <w:ind w:left="0"/>
        <w:jc w:val="both"/>
      </w:pPr>
      <w:r>
        <w:rPr>
          <w:rFonts w:ascii="Times New Roman"/>
          <w:b w:val="false"/>
          <w:i w:val="false"/>
          <w:color w:val="000000"/>
          <w:sz w:val="28"/>
        </w:rPr>
        <w:t>
      Центр: город Қонаев, 10-микрорайон, Коммунальное государственное учреждение "Казахская школа-лицей" государственного учреждения "Отдел образования по городу Қонаев Управления образования Алматинской области"</w:t>
      </w:r>
    </w:p>
    <w:bookmarkEnd w:id="63"/>
    <w:bookmarkStart w:name="z74" w:id="64"/>
    <w:p>
      <w:pPr>
        <w:spacing w:after="0"/>
        <w:ind w:left="0"/>
        <w:jc w:val="both"/>
      </w:pPr>
      <w:r>
        <w:rPr>
          <w:rFonts w:ascii="Times New Roman"/>
          <w:b w:val="false"/>
          <w:i w:val="false"/>
          <w:color w:val="000000"/>
          <w:sz w:val="28"/>
        </w:rPr>
        <w:t>
      В границах: 8-микрорайон; 10-микрорайон; микрорайон "Карлыгаш"; улица Ветеринарная станция.</w:t>
      </w:r>
    </w:p>
    <w:bookmarkEnd w:id="64"/>
    <w:bookmarkStart w:name="z75" w:id="65"/>
    <w:p>
      <w:pPr>
        <w:spacing w:after="0"/>
        <w:ind w:left="0"/>
        <w:jc w:val="both"/>
      </w:pPr>
      <w:r>
        <w:rPr>
          <w:rFonts w:ascii="Times New Roman"/>
          <w:b w:val="false"/>
          <w:i w:val="false"/>
          <w:color w:val="000000"/>
          <w:sz w:val="28"/>
        </w:rPr>
        <w:t xml:space="preserve">
      20.Избирательный участок № 952 </w:t>
      </w:r>
    </w:p>
    <w:bookmarkEnd w:id="65"/>
    <w:bookmarkStart w:name="z76" w:id="66"/>
    <w:p>
      <w:pPr>
        <w:spacing w:after="0"/>
        <w:ind w:left="0"/>
        <w:jc w:val="both"/>
      </w:pPr>
      <w:r>
        <w:rPr>
          <w:rFonts w:ascii="Times New Roman"/>
          <w:b w:val="false"/>
          <w:i w:val="false"/>
          <w:color w:val="000000"/>
          <w:sz w:val="28"/>
        </w:rPr>
        <w:t>
      Центр: город Қонаев, 5-микрорайон, Коммунальное государственное учреждение "Средняя школа №5 имени Ахмета Жубанова" государственного учреждения "Отдел образования по городу Қонаев Управления образования Алматинской области".</w:t>
      </w:r>
    </w:p>
    <w:bookmarkEnd w:id="66"/>
    <w:bookmarkStart w:name="z77" w:id="67"/>
    <w:p>
      <w:pPr>
        <w:spacing w:after="0"/>
        <w:ind w:left="0"/>
        <w:jc w:val="both"/>
      </w:pPr>
      <w:r>
        <w:rPr>
          <w:rFonts w:ascii="Times New Roman"/>
          <w:b w:val="false"/>
          <w:i w:val="false"/>
          <w:color w:val="000000"/>
          <w:sz w:val="28"/>
        </w:rPr>
        <w:t>
      В границах: город Қонаев, 5-микрорайон: № 15, № 17, № 17б, с № 18 по № 23, № 25, с № 27 по № 31, с № 33 по № 38, № 40, № 42, № 44, № 48А, № 50А, № 53, с № 55 по № 57.</w:t>
      </w:r>
    </w:p>
    <w:bookmarkEnd w:id="67"/>
    <w:bookmarkStart w:name="z78" w:id="68"/>
    <w:p>
      <w:pPr>
        <w:spacing w:after="0"/>
        <w:ind w:left="0"/>
        <w:jc w:val="both"/>
      </w:pPr>
      <w:r>
        <w:rPr>
          <w:rFonts w:ascii="Times New Roman"/>
          <w:b w:val="false"/>
          <w:i w:val="false"/>
          <w:color w:val="000000"/>
          <w:sz w:val="28"/>
        </w:rPr>
        <w:t xml:space="preserve">
      21.Избирательный участок № 953 </w:t>
      </w:r>
    </w:p>
    <w:bookmarkEnd w:id="68"/>
    <w:bookmarkStart w:name="z79" w:id="69"/>
    <w:p>
      <w:pPr>
        <w:spacing w:after="0"/>
        <w:ind w:left="0"/>
        <w:jc w:val="both"/>
      </w:pPr>
      <w:r>
        <w:rPr>
          <w:rFonts w:ascii="Times New Roman"/>
          <w:b w:val="false"/>
          <w:i w:val="false"/>
          <w:color w:val="000000"/>
          <w:sz w:val="28"/>
        </w:rPr>
        <w:t>
      Центр: село Заречное, улица Центральная, № 22, врачебная амбулатория.</w:t>
      </w:r>
    </w:p>
    <w:bookmarkEnd w:id="69"/>
    <w:bookmarkStart w:name="z80" w:id="70"/>
    <w:p>
      <w:pPr>
        <w:spacing w:after="0"/>
        <w:ind w:left="0"/>
        <w:jc w:val="both"/>
      </w:pPr>
      <w:r>
        <w:rPr>
          <w:rFonts w:ascii="Times New Roman"/>
          <w:b w:val="false"/>
          <w:i w:val="false"/>
          <w:color w:val="000000"/>
          <w:sz w:val="28"/>
        </w:rPr>
        <w:t>
      В границах: село Заречное, улица Дзержинского, улица Советская, улица Садовая, улица Мира, улица Набережная, улица Абая, улица Маметова, улица Рыскулова, улица Тауелсиздик, улица Момышулы, улица Наурызбай батыра, улица Центральная, улица Отеген батыра, улица Жулдыз, улица Райымбек батыра, улица Коркыт ата, улица Ауезова, улица Алтынсарина, улица Жамбыла, улица Суйнбая, улица Амангелді, улица Желтоксан, микрорайон: № 20; станция Илийская;</w:t>
      </w:r>
    </w:p>
    <w:bookmarkEnd w:id="70"/>
    <w:bookmarkStart w:name="z81" w:id="71"/>
    <w:p>
      <w:pPr>
        <w:spacing w:after="0"/>
        <w:ind w:left="0"/>
        <w:jc w:val="both"/>
      </w:pPr>
      <w:r>
        <w:rPr>
          <w:rFonts w:ascii="Times New Roman"/>
          <w:b w:val="false"/>
          <w:i w:val="false"/>
          <w:color w:val="000000"/>
          <w:sz w:val="28"/>
        </w:rPr>
        <w:t>
      22. Избирательный участок № 954</w:t>
      </w:r>
    </w:p>
    <w:bookmarkEnd w:id="71"/>
    <w:bookmarkStart w:name="z82" w:id="72"/>
    <w:p>
      <w:pPr>
        <w:spacing w:after="0"/>
        <w:ind w:left="0"/>
        <w:jc w:val="both"/>
      </w:pPr>
      <w:r>
        <w:rPr>
          <w:rFonts w:ascii="Times New Roman"/>
          <w:b w:val="false"/>
          <w:i w:val="false"/>
          <w:color w:val="000000"/>
          <w:sz w:val="28"/>
        </w:rPr>
        <w:t>
      Центр: село Заречное, улица Дзержинского, № 3а, "Средняя школа №12 с дошкольным мини-центром села Заречное" государственного учреждения "Отдел образования по городу Капшагай Управления образования Алматинской области".</w:t>
      </w:r>
    </w:p>
    <w:bookmarkEnd w:id="72"/>
    <w:bookmarkStart w:name="z83" w:id="73"/>
    <w:p>
      <w:pPr>
        <w:spacing w:after="0"/>
        <w:ind w:left="0"/>
        <w:jc w:val="both"/>
      </w:pPr>
      <w:r>
        <w:rPr>
          <w:rFonts w:ascii="Times New Roman"/>
          <w:b w:val="false"/>
          <w:i w:val="false"/>
          <w:color w:val="000000"/>
          <w:sz w:val="28"/>
        </w:rPr>
        <w:t>
      В границах: село Заречное, улица Весенняя; улица Школьная; улица Толе би; улица Курмангазы; улица Рахимжанова; микрорайон: с № 1 по № 19, № 21; ПожДепо.</w:t>
      </w:r>
    </w:p>
    <w:bookmarkEnd w:id="73"/>
    <w:bookmarkStart w:name="z84" w:id="74"/>
    <w:p>
      <w:pPr>
        <w:spacing w:after="0"/>
        <w:ind w:left="0"/>
        <w:jc w:val="both"/>
      </w:pPr>
      <w:r>
        <w:rPr>
          <w:rFonts w:ascii="Times New Roman"/>
          <w:b w:val="false"/>
          <w:i w:val="false"/>
          <w:color w:val="000000"/>
          <w:sz w:val="28"/>
        </w:rPr>
        <w:t>
      23. Избирательный участок № 955</w:t>
      </w:r>
    </w:p>
    <w:bookmarkEnd w:id="74"/>
    <w:bookmarkStart w:name="z85" w:id="75"/>
    <w:p>
      <w:pPr>
        <w:spacing w:after="0"/>
        <w:ind w:left="0"/>
        <w:jc w:val="both"/>
      </w:pPr>
      <w:r>
        <w:rPr>
          <w:rFonts w:ascii="Times New Roman"/>
          <w:b w:val="false"/>
          <w:i w:val="false"/>
          <w:color w:val="000000"/>
          <w:sz w:val="28"/>
        </w:rPr>
        <w:t>
      Центр: село Арна, "Средняя школа № 11 села Арна" государственного учреждения "Отдел образования по городу Қонаев Управления образования Алматинской области".</w:t>
      </w:r>
    </w:p>
    <w:bookmarkEnd w:id="75"/>
    <w:bookmarkStart w:name="z86" w:id="76"/>
    <w:p>
      <w:pPr>
        <w:spacing w:after="0"/>
        <w:ind w:left="0"/>
        <w:jc w:val="both"/>
      </w:pPr>
      <w:r>
        <w:rPr>
          <w:rFonts w:ascii="Times New Roman"/>
          <w:b w:val="false"/>
          <w:i w:val="false"/>
          <w:color w:val="000000"/>
          <w:sz w:val="28"/>
        </w:rPr>
        <w:t>
      В границах: село Арна.</w:t>
      </w:r>
    </w:p>
    <w:bookmarkEnd w:id="76"/>
    <w:bookmarkStart w:name="z87" w:id="77"/>
    <w:p>
      <w:pPr>
        <w:spacing w:after="0"/>
        <w:ind w:left="0"/>
        <w:jc w:val="both"/>
      </w:pPr>
      <w:r>
        <w:rPr>
          <w:rFonts w:ascii="Times New Roman"/>
          <w:b w:val="false"/>
          <w:i w:val="false"/>
          <w:color w:val="000000"/>
          <w:sz w:val="28"/>
        </w:rPr>
        <w:t>
      24. Избирательный участок № 956</w:t>
      </w:r>
    </w:p>
    <w:bookmarkEnd w:id="77"/>
    <w:bookmarkStart w:name="z88" w:id="78"/>
    <w:p>
      <w:pPr>
        <w:spacing w:after="0"/>
        <w:ind w:left="0"/>
        <w:jc w:val="both"/>
      </w:pPr>
      <w:r>
        <w:rPr>
          <w:rFonts w:ascii="Times New Roman"/>
          <w:b w:val="false"/>
          <w:i w:val="false"/>
          <w:color w:val="000000"/>
          <w:sz w:val="28"/>
        </w:rPr>
        <w:t>
      Центр: село Шенгельды, улица Бахтыбай акына, Дом культуры села Шенгельды.</w:t>
      </w:r>
    </w:p>
    <w:bookmarkEnd w:id="78"/>
    <w:bookmarkStart w:name="z89" w:id="79"/>
    <w:p>
      <w:pPr>
        <w:spacing w:after="0"/>
        <w:ind w:left="0"/>
        <w:jc w:val="both"/>
      </w:pPr>
      <w:r>
        <w:rPr>
          <w:rFonts w:ascii="Times New Roman"/>
          <w:b w:val="false"/>
          <w:i w:val="false"/>
          <w:color w:val="000000"/>
          <w:sz w:val="28"/>
        </w:rPr>
        <w:t>
      В границах: село Шенгельды, улица Казахстанская, улица Кожахан баба, улица Кабан-Каблиса, улица Момышулы, улица Сейфуллина, улица Айымбетова, улица Жамбыла, улица Кадыргали Жалайыра, улица Сатпаева, улица Отеген батыра, улица Макатаева, улица Бражникова, улица Малайсары, улица Бокина, улица Ехнича, улица Бахтыбай акына, улица Балпык би, улица Бейбитшилик, улица Тауелсиздик, улица Болек батыр, улица К. Куришбаев, улица А. Жылкыбайулы и село Шолак.</w:t>
      </w:r>
    </w:p>
    <w:bookmarkEnd w:id="79"/>
    <w:bookmarkStart w:name="z90" w:id="80"/>
    <w:p>
      <w:pPr>
        <w:spacing w:after="0"/>
        <w:ind w:left="0"/>
        <w:jc w:val="both"/>
      </w:pPr>
      <w:r>
        <w:rPr>
          <w:rFonts w:ascii="Times New Roman"/>
          <w:b w:val="false"/>
          <w:i w:val="false"/>
          <w:color w:val="000000"/>
          <w:sz w:val="28"/>
        </w:rPr>
        <w:t>
      25. Избирательный участок № 957</w:t>
      </w:r>
    </w:p>
    <w:bookmarkEnd w:id="80"/>
    <w:bookmarkStart w:name="z91" w:id="81"/>
    <w:p>
      <w:pPr>
        <w:spacing w:after="0"/>
        <w:ind w:left="0"/>
        <w:jc w:val="both"/>
      </w:pPr>
      <w:r>
        <w:rPr>
          <w:rFonts w:ascii="Times New Roman"/>
          <w:b w:val="false"/>
          <w:i w:val="false"/>
          <w:color w:val="000000"/>
          <w:sz w:val="28"/>
        </w:rPr>
        <w:t>
      Центр: село Шенгельды, улица Макатаева, № 10, "Средняя школа № 6 имени К.Жалайыр села Шенгельды" государственного учреждения "Отдел образования по городу Қонаев Управления образования Алматинской области".</w:t>
      </w:r>
    </w:p>
    <w:bookmarkEnd w:id="81"/>
    <w:bookmarkStart w:name="z92" w:id="82"/>
    <w:p>
      <w:pPr>
        <w:spacing w:after="0"/>
        <w:ind w:left="0"/>
        <w:jc w:val="both"/>
      </w:pPr>
      <w:r>
        <w:rPr>
          <w:rFonts w:ascii="Times New Roman"/>
          <w:b w:val="false"/>
          <w:i w:val="false"/>
          <w:color w:val="000000"/>
          <w:sz w:val="28"/>
        </w:rPr>
        <w:t>
      В границах: село Шенгельды, улица Московская, улица Комсомольская, улица Райымбека, улица Ескелды би, улица Валиханова, улица Жиенкулова, улица Б. Римова, улица Т. Токтаров, улица К. Токаев, улица Астана, улица М. Озтурик, улица Балуан Шолак, улица Гвардейская, улица Уалиханова; микрорайон "Кайнар".</w:t>
      </w:r>
    </w:p>
    <w:bookmarkEnd w:id="82"/>
    <w:bookmarkStart w:name="z93" w:id="83"/>
    <w:p>
      <w:pPr>
        <w:spacing w:after="0"/>
        <w:ind w:left="0"/>
        <w:jc w:val="both"/>
      </w:pPr>
      <w:r>
        <w:rPr>
          <w:rFonts w:ascii="Times New Roman"/>
          <w:b w:val="false"/>
          <w:i w:val="false"/>
          <w:color w:val="000000"/>
          <w:sz w:val="28"/>
        </w:rPr>
        <w:t>
      26. Избирательный участок № 958</w:t>
      </w:r>
    </w:p>
    <w:bookmarkEnd w:id="83"/>
    <w:bookmarkStart w:name="z94" w:id="84"/>
    <w:p>
      <w:pPr>
        <w:spacing w:after="0"/>
        <w:ind w:left="0"/>
        <w:jc w:val="both"/>
      </w:pPr>
      <w:r>
        <w:rPr>
          <w:rFonts w:ascii="Times New Roman"/>
          <w:b w:val="false"/>
          <w:i w:val="false"/>
          <w:color w:val="000000"/>
          <w:sz w:val="28"/>
        </w:rPr>
        <w:t>
      Центр: село Кербулак, "Средняя школа №7 с дошкольным мини-центром села Кербулак" государственного учреждения "Отдел образования по городу Қонаев Управления образования Алматинской области".</w:t>
      </w:r>
    </w:p>
    <w:bookmarkEnd w:id="84"/>
    <w:bookmarkStart w:name="z95" w:id="85"/>
    <w:p>
      <w:pPr>
        <w:spacing w:after="0"/>
        <w:ind w:left="0"/>
        <w:jc w:val="both"/>
      </w:pPr>
      <w:r>
        <w:rPr>
          <w:rFonts w:ascii="Times New Roman"/>
          <w:b w:val="false"/>
          <w:i w:val="false"/>
          <w:color w:val="000000"/>
          <w:sz w:val="28"/>
        </w:rPr>
        <w:t>
      В границах: село Кербулак.</w:t>
      </w:r>
    </w:p>
    <w:bookmarkEnd w:id="85"/>
    <w:bookmarkStart w:name="z96" w:id="86"/>
    <w:p>
      <w:pPr>
        <w:spacing w:after="0"/>
        <w:ind w:left="0"/>
        <w:jc w:val="both"/>
      </w:pPr>
      <w:r>
        <w:rPr>
          <w:rFonts w:ascii="Times New Roman"/>
          <w:b w:val="false"/>
          <w:i w:val="false"/>
          <w:color w:val="000000"/>
          <w:sz w:val="28"/>
        </w:rPr>
        <w:t>
      27. Избирательный участок № 959</w:t>
      </w:r>
    </w:p>
    <w:bookmarkEnd w:id="86"/>
    <w:bookmarkStart w:name="z97" w:id="87"/>
    <w:p>
      <w:pPr>
        <w:spacing w:after="0"/>
        <w:ind w:left="0"/>
        <w:jc w:val="both"/>
      </w:pPr>
      <w:r>
        <w:rPr>
          <w:rFonts w:ascii="Times New Roman"/>
          <w:b w:val="false"/>
          <w:i w:val="false"/>
          <w:color w:val="000000"/>
          <w:sz w:val="28"/>
        </w:rPr>
        <w:t>
      Центр: село Сарыбулак, улица Жалайыр, № 1, "Средняя школа №8 с дошкольным мини-центром села Сарыбулак" государственного учреждения "Отдел образования по городу Қонаев Управления образования Алматинской области".</w:t>
      </w:r>
    </w:p>
    <w:bookmarkEnd w:id="87"/>
    <w:bookmarkStart w:name="z98" w:id="88"/>
    <w:p>
      <w:pPr>
        <w:spacing w:after="0"/>
        <w:ind w:left="0"/>
        <w:jc w:val="both"/>
      </w:pPr>
      <w:r>
        <w:rPr>
          <w:rFonts w:ascii="Times New Roman"/>
          <w:b w:val="false"/>
          <w:i w:val="false"/>
          <w:color w:val="000000"/>
          <w:sz w:val="28"/>
        </w:rPr>
        <w:t>
      В границах: село Сарыбулак.</w:t>
      </w:r>
    </w:p>
    <w:bookmarkEnd w:id="88"/>
    <w:bookmarkStart w:name="z99" w:id="89"/>
    <w:p>
      <w:pPr>
        <w:spacing w:after="0"/>
        <w:ind w:left="0"/>
        <w:jc w:val="both"/>
      </w:pPr>
      <w:r>
        <w:rPr>
          <w:rFonts w:ascii="Times New Roman"/>
          <w:b w:val="false"/>
          <w:i w:val="false"/>
          <w:color w:val="000000"/>
          <w:sz w:val="28"/>
        </w:rPr>
        <w:t>
      28. Избирательный участок № 960</w:t>
      </w:r>
    </w:p>
    <w:bookmarkEnd w:id="89"/>
    <w:bookmarkStart w:name="z100" w:id="90"/>
    <w:p>
      <w:pPr>
        <w:spacing w:after="0"/>
        <w:ind w:left="0"/>
        <w:jc w:val="both"/>
      </w:pPr>
      <w:r>
        <w:rPr>
          <w:rFonts w:ascii="Times New Roman"/>
          <w:b w:val="false"/>
          <w:i w:val="false"/>
          <w:color w:val="000000"/>
          <w:sz w:val="28"/>
        </w:rPr>
        <w:t>
      Центр: станция Коскудык, "Средняя школа № 9 села Коскудык" государственного учреждения "Отдел образования по городу Қонаев Управления образования Алматинской области".</w:t>
      </w:r>
    </w:p>
    <w:bookmarkEnd w:id="90"/>
    <w:bookmarkStart w:name="z101" w:id="91"/>
    <w:p>
      <w:pPr>
        <w:spacing w:after="0"/>
        <w:ind w:left="0"/>
        <w:jc w:val="both"/>
      </w:pPr>
      <w:r>
        <w:rPr>
          <w:rFonts w:ascii="Times New Roman"/>
          <w:b w:val="false"/>
          <w:i w:val="false"/>
          <w:color w:val="000000"/>
          <w:sz w:val="28"/>
        </w:rPr>
        <w:t>
      В границах: станция Коскудык, разъезды: Таскум; Кулантобе; Боктер.</w:t>
      </w:r>
    </w:p>
    <w:bookmarkEnd w:id="91"/>
    <w:bookmarkStart w:name="z102" w:id="92"/>
    <w:p>
      <w:pPr>
        <w:spacing w:after="0"/>
        <w:ind w:left="0"/>
        <w:jc w:val="both"/>
      </w:pPr>
      <w:r>
        <w:rPr>
          <w:rFonts w:ascii="Times New Roman"/>
          <w:b w:val="false"/>
          <w:i w:val="false"/>
          <w:color w:val="000000"/>
          <w:sz w:val="28"/>
        </w:rPr>
        <w:t>
      29. Избирательный участок № 961</w:t>
      </w:r>
    </w:p>
    <w:bookmarkEnd w:id="92"/>
    <w:bookmarkStart w:name="z103" w:id="93"/>
    <w:p>
      <w:pPr>
        <w:spacing w:after="0"/>
        <w:ind w:left="0"/>
        <w:jc w:val="both"/>
      </w:pPr>
      <w:r>
        <w:rPr>
          <w:rFonts w:ascii="Times New Roman"/>
          <w:b w:val="false"/>
          <w:i w:val="false"/>
          <w:color w:val="000000"/>
          <w:sz w:val="28"/>
        </w:rPr>
        <w:t>
      Центр: село Акозек, "Средняя школа № 10 села Акозек" государственного учреждения "Отдел образования по городу Қонаев Управления образования Алматинской области".</w:t>
      </w:r>
    </w:p>
    <w:bookmarkEnd w:id="93"/>
    <w:bookmarkStart w:name="z104" w:id="94"/>
    <w:p>
      <w:pPr>
        <w:spacing w:after="0"/>
        <w:ind w:left="0"/>
        <w:jc w:val="both"/>
      </w:pPr>
      <w:r>
        <w:rPr>
          <w:rFonts w:ascii="Times New Roman"/>
          <w:b w:val="false"/>
          <w:i w:val="false"/>
          <w:color w:val="000000"/>
          <w:sz w:val="28"/>
        </w:rPr>
        <w:t>
      В границах: село Акозек.</w:t>
      </w:r>
    </w:p>
    <w:bookmarkEnd w:id="94"/>
    <w:bookmarkStart w:name="z105" w:id="95"/>
    <w:p>
      <w:pPr>
        <w:spacing w:after="0"/>
        <w:ind w:left="0"/>
        <w:jc w:val="both"/>
      </w:pPr>
      <w:r>
        <w:rPr>
          <w:rFonts w:ascii="Times New Roman"/>
          <w:b w:val="false"/>
          <w:i w:val="false"/>
          <w:color w:val="000000"/>
          <w:sz w:val="28"/>
        </w:rPr>
        <w:t>
      30. Избирательный участок № 962</w:t>
      </w:r>
    </w:p>
    <w:bookmarkEnd w:id="95"/>
    <w:bookmarkStart w:name="z106" w:id="96"/>
    <w:p>
      <w:pPr>
        <w:spacing w:after="0"/>
        <w:ind w:left="0"/>
        <w:jc w:val="both"/>
      </w:pPr>
      <w:r>
        <w:rPr>
          <w:rFonts w:ascii="Times New Roman"/>
          <w:b w:val="false"/>
          <w:i w:val="false"/>
          <w:color w:val="000000"/>
          <w:sz w:val="28"/>
        </w:rPr>
        <w:t>
      Центр: город Қонаев, 5-микрорайон, № 7, Государственное комунальное предприятие на праве хозяйственного ведения "Городская больница Қонаев" государственного учреждения "Управления здравоохранения Алматинской области" Акимата Алматинской области.</w:t>
      </w:r>
    </w:p>
    <w:bookmarkEnd w:id="96"/>
    <w:bookmarkStart w:name="z107" w:id="97"/>
    <w:p>
      <w:pPr>
        <w:spacing w:after="0"/>
        <w:ind w:left="0"/>
        <w:jc w:val="both"/>
      </w:pPr>
      <w:r>
        <w:rPr>
          <w:rFonts w:ascii="Times New Roman"/>
          <w:b w:val="false"/>
          <w:i w:val="false"/>
          <w:color w:val="000000"/>
          <w:sz w:val="28"/>
        </w:rPr>
        <w:t>
      В границах: город Қонаев, 5-микрорайон № 7.</w:t>
      </w:r>
    </w:p>
    <w:bookmarkEnd w:id="97"/>
    <w:bookmarkStart w:name="z108" w:id="98"/>
    <w:p>
      <w:pPr>
        <w:spacing w:after="0"/>
        <w:ind w:left="0"/>
        <w:jc w:val="both"/>
      </w:pPr>
      <w:r>
        <w:rPr>
          <w:rFonts w:ascii="Times New Roman"/>
          <w:b w:val="false"/>
          <w:i w:val="false"/>
          <w:color w:val="000000"/>
          <w:sz w:val="28"/>
        </w:rPr>
        <w:t>
      31. Избирательный участок № 963</w:t>
      </w:r>
    </w:p>
    <w:bookmarkEnd w:id="98"/>
    <w:bookmarkStart w:name="z109" w:id="99"/>
    <w:p>
      <w:pPr>
        <w:spacing w:after="0"/>
        <w:ind w:left="0"/>
        <w:jc w:val="both"/>
      </w:pPr>
      <w:r>
        <w:rPr>
          <w:rFonts w:ascii="Times New Roman"/>
          <w:b w:val="false"/>
          <w:i w:val="false"/>
          <w:color w:val="000000"/>
          <w:sz w:val="28"/>
        </w:rPr>
        <w:t>
      Центр: город Қонаев, улица Қонаев, № 10, коммунальное государственное учреждение "Шарапат" центр оказания специальных социальных услуг.</w:t>
      </w:r>
    </w:p>
    <w:bookmarkEnd w:id="99"/>
    <w:bookmarkStart w:name="z110" w:id="100"/>
    <w:p>
      <w:pPr>
        <w:spacing w:after="0"/>
        <w:ind w:left="0"/>
        <w:jc w:val="both"/>
      </w:pPr>
      <w:r>
        <w:rPr>
          <w:rFonts w:ascii="Times New Roman"/>
          <w:b w:val="false"/>
          <w:i w:val="false"/>
          <w:color w:val="000000"/>
          <w:sz w:val="28"/>
        </w:rPr>
        <w:t>
      В границах: город Қонаев, улица Конаева № 10.</w:t>
      </w:r>
    </w:p>
    <w:bookmarkEnd w:id="100"/>
    <w:bookmarkStart w:name="z111" w:id="101"/>
    <w:p>
      <w:pPr>
        <w:spacing w:after="0"/>
        <w:ind w:left="0"/>
        <w:jc w:val="both"/>
      </w:pPr>
      <w:r>
        <w:rPr>
          <w:rFonts w:ascii="Times New Roman"/>
          <w:b w:val="false"/>
          <w:i w:val="false"/>
          <w:color w:val="000000"/>
          <w:sz w:val="28"/>
        </w:rPr>
        <w:t>
      32. Избирательный участок № 964</w:t>
      </w:r>
    </w:p>
    <w:bookmarkEnd w:id="101"/>
    <w:bookmarkStart w:name="z112" w:id="102"/>
    <w:p>
      <w:pPr>
        <w:spacing w:after="0"/>
        <w:ind w:left="0"/>
        <w:jc w:val="both"/>
      </w:pPr>
      <w:r>
        <w:rPr>
          <w:rFonts w:ascii="Times New Roman"/>
          <w:b w:val="false"/>
          <w:i w:val="false"/>
          <w:color w:val="000000"/>
          <w:sz w:val="28"/>
        </w:rPr>
        <w:t>
      Центр: город Қонаев, микрорайон "Жулдыз", войсковая часть № 32363.</w:t>
      </w:r>
    </w:p>
    <w:bookmarkEnd w:id="102"/>
    <w:bookmarkStart w:name="z113" w:id="103"/>
    <w:p>
      <w:pPr>
        <w:spacing w:after="0"/>
        <w:ind w:left="0"/>
        <w:jc w:val="both"/>
      </w:pPr>
      <w:r>
        <w:rPr>
          <w:rFonts w:ascii="Times New Roman"/>
          <w:b w:val="false"/>
          <w:i w:val="false"/>
          <w:color w:val="000000"/>
          <w:sz w:val="28"/>
        </w:rPr>
        <w:t>
      В границах: город Қонаев, войсковая часть № 32363.</w:t>
      </w:r>
    </w:p>
    <w:bookmarkEnd w:id="103"/>
    <w:bookmarkStart w:name="z114" w:id="104"/>
    <w:p>
      <w:pPr>
        <w:spacing w:after="0"/>
        <w:ind w:left="0"/>
        <w:jc w:val="both"/>
      </w:pPr>
      <w:r>
        <w:rPr>
          <w:rFonts w:ascii="Times New Roman"/>
          <w:b w:val="false"/>
          <w:i w:val="false"/>
          <w:color w:val="000000"/>
          <w:sz w:val="28"/>
        </w:rPr>
        <w:t>
      33. Избирательный участок № 965</w:t>
      </w:r>
    </w:p>
    <w:bookmarkEnd w:id="104"/>
    <w:bookmarkStart w:name="z115" w:id="105"/>
    <w:p>
      <w:pPr>
        <w:spacing w:after="0"/>
        <w:ind w:left="0"/>
        <w:jc w:val="both"/>
      </w:pPr>
      <w:r>
        <w:rPr>
          <w:rFonts w:ascii="Times New Roman"/>
          <w:b w:val="false"/>
          <w:i w:val="false"/>
          <w:color w:val="000000"/>
          <w:sz w:val="28"/>
        </w:rPr>
        <w:t>
      Центр: село Заречное, войсковая часть № 3660.</w:t>
      </w:r>
    </w:p>
    <w:bookmarkEnd w:id="105"/>
    <w:bookmarkStart w:name="z116" w:id="106"/>
    <w:p>
      <w:pPr>
        <w:spacing w:after="0"/>
        <w:ind w:left="0"/>
        <w:jc w:val="both"/>
      </w:pPr>
      <w:r>
        <w:rPr>
          <w:rFonts w:ascii="Times New Roman"/>
          <w:b w:val="false"/>
          <w:i w:val="false"/>
          <w:color w:val="000000"/>
          <w:sz w:val="28"/>
        </w:rPr>
        <w:t>
      В границах: село Заречное, войсковая часть № 3660.</w:t>
      </w:r>
    </w:p>
    <w:bookmarkEnd w:id="106"/>
    <w:bookmarkStart w:name="z117" w:id="107"/>
    <w:p>
      <w:pPr>
        <w:spacing w:after="0"/>
        <w:ind w:left="0"/>
        <w:jc w:val="both"/>
      </w:pPr>
      <w:r>
        <w:rPr>
          <w:rFonts w:ascii="Times New Roman"/>
          <w:b w:val="false"/>
          <w:i w:val="false"/>
          <w:color w:val="000000"/>
          <w:sz w:val="28"/>
        </w:rPr>
        <w:t>
      34. Избирательный участок № 980</w:t>
      </w:r>
    </w:p>
    <w:bookmarkEnd w:id="107"/>
    <w:bookmarkStart w:name="z118" w:id="108"/>
    <w:p>
      <w:pPr>
        <w:spacing w:after="0"/>
        <w:ind w:left="0"/>
        <w:jc w:val="both"/>
      </w:pPr>
      <w:r>
        <w:rPr>
          <w:rFonts w:ascii="Times New Roman"/>
          <w:b w:val="false"/>
          <w:i w:val="false"/>
          <w:color w:val="000000"/>
          <w:sz w:val="28"/>
        </w:rPr>
        <w:t>
      Центр: город Қонаев, улица Конаева № 14, Государственное учреждение "Управление полиции города Қонаев Департамента полиции Алматинской области Министерства внутренних дел Республики Казахстан".</w:t>
      </w:r>
    </w:p>
    <w:bookmarkEnd w:id="108"/>
    <w:bookmarkStart w:name="z119" w:id="109"/>
    <w:p>
      <w:pPr>
        <w:spacing w:after="0"/>
        <w:ind w:left="0"/>
        <w:jc w:val="both"/>
      </w:pPr>
      <w:r>
        <w:rPr>
          <w:rFonts w:ascii="Times New Roman"/>
          <w:b w:val="false"/>
          <w:i w:val="false"/>
          <w:color w:val="000000"/>
          <w:sz w:val="28"/>
        </w:rPr>
        <w:t>
      В границах: город Қонаев, улица Конаева № 14.</w:t>
      </w:r>
    </w:p>
    <w:bookmarkEnd w:id="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акима города Конаев от 4 января 2024 года № 12-21</w:t>
            </w:r>
          </w:p>
        </w:tc>
      </w:tr>
    </w:tbl>
    <w:bookmarkStart w:name="z121" w:id="110"/>
    <w:p>
      <w:pPr>
        <w:spacing w:after="0"/>
        <w:ind w:left="0"/>
        <w:jc w:val="left"/>
      </w:pPr>
      <w:r>
        <w:rPr>
          <w:rFonts w:ascii="Times New Roman"/>
          <w:b/>
          <w:i w:val="false"/>
          <w:color w:val="000000"/>
        </w:rPr>
        <w:t xml:space="preserve"> Перечень утративших силу некоторых решений акима города Қонаев</w:t>
      </w:r>
    </w:p>
    <w:bookmarkEnd w:id="110"/>
    <w:bookmarkStart w:name="z122" w:id="111"/>
    <w:p>
      <w:pPr>
        <w:spacing w:after="0"/>
        <w:ind w:left="0"/>
        <w:jc w:val="both"/>
      </w:pPr>
      <w:r>
        <w:rPr>
          <w:rFonts w:ascii="Times New Roman"/>
          <w:b w:val="false"/>
          <w:i w:val="false"/>
          <w:color w:val="000000"/>
          <w:sz w:val="28"/>
        </w:rPr>
        <w:t xml:space="preserve">
      1. "Об образовании избирательных участков для проведения голосования и подсчета голосов в городе Капшагай" от 10 декабря 2018 года </w:t>
      </w:r>
      <w:r>
        <w:rPr>
          <w:rFonts w:ascii="Times New Roman"/>
          <w:b w:val="false"/>
          <w:i w:val="false"/>
          <w:color w:val="000000"/>
          <w:sz w:val="28"/>
        </w:rPr>
        <w:t>№ 12-15</w:t>
      </w:r>
      <w:r>
        <w:rPr>
          <w:rFonts w:ascii="Times New Roman"/>
          <w:b w:val="false"/>
          <w:i w:val="false"/>
          <w:color w:val="000000"/>
          <w:sz w:val="28"/>
        </w:rPr>
        <w:t xml:space="preserve"> (зарегистрирован в Реестре государственной регистрации нормативных правовых актов № 4946);</w:t>
      </w:r>
    </w:p>
    <w:bookmarkEnd w:id="111"/>
    <w:bookmarkStart w:name="z123" w:id="112"/>
    <w:p>
      <w:pPr>
        <w:spacing w:after="0"/>
        <w:ind w:left="0"/>
        <w:jc w:val="both"/>
      </w:pPr>
      <w:r>
        <w:rPr>
          <w:rFonts w:ascii="Times New Roman"/>
          <w:b w:val="false"/>
          <w:i w:val="false"/>
          <w:color w:val="000000"/>
          <w:sz w:val="28"/>
        </w:rPr>
        <w:t xml:space="preserve">
      2. "О внесений изменений и дополнений в решение акима города Капшагай от 10 декабря 2018 года №12-15 "Об образовании избирательных участков для проведения голосования подсчета голосов в городе Капшагай" от 07 июня 2019 года </w:t>
      </w:r>
      <w:r>
        <w:rPr>
          <w:rFonts w:ascii="Times New Roman"/>
          <w:b w:val="false"/>
          <w:i w:val="false"/>
          <w:color w:val="000000"/>
          <w:sz w:val="28"/>
        </w:rPr>
        <w:t>№ 06-08</w:t>
      </w:r>
      <w:r>
        <w:rPr>
          <w:rFonts w:ascii="Times New Roman"/>
          <w:b w:val="false"/>
          <w:i w:val="false"/>
          <w:color w:val="000000"/>
          <w:sz w:val="28"/>
        </w:rPr>
        <w:t xml:space="preserve"> (зарегистрирован в Реестре государственной регистрации нормативных правовых актов № 5162);</w:t>
      </w:r>
    </w:p>
    <w:bookmarkEnd w:id="112"/>
    <w:bookmarkStart w:name="z124" w:id="113"/>
    <w:p>
      <w:pPr>
        <w:spacing w:after="0"/>
        <w:ind w:left="0"/>
        <w:jc w:val="both"/>
      </w:pPr>
      <w:r>
        <w:rPr>
          <w:rFonts w:ascii="Times New Roman"/>
          <w:b w:val="false"/>
          <w:i w:val="false"/>
          <w:color w:val="000000"/>
          <w:sz w:val="28"/>
        </w:rPr>
        <w:t xml:space="preserve">
      3. "О внесений изменений и дополнений в решение акима города Капшагай от 10 декабря 2018 года №12-15 "Об образовании избирательных участков для проведения голосования и подсчета голосов в городе Капшагай" от 24 декабря 2020 года </w:t>
      </w:r>
      <w:r>
        <w:rPr>
          <w:rFonts w:ascii="Times New Roman"/>
          <w:b w:val="false"/>
          <w:i w:val="false"/>
          <w:color w:val="000000"/>
          <w:sz w:val="28"/>
        </w:rPr>
        <w:t>№ 12-20</w:t>
      </w:r>
      <w:r>
        <w:rPr>
          <w:rFonts w:ascii="Times New Roman"/>
          <w:b w:val="false"/>
          <w:i w:val="false"/>
          <w:color w:val="000000"/>
          <w:sz w:val="28"/>
        </w:rPr>
        <w:t xml:space="preserve"> (зарегистрирован в Реестре государственной регистрации нормативных правовых актов № 5837);</w:t>
      </w:r>
    </w:p>
    <w:bookmarkEnd w:id="113"/>
    <w:bookmarkStart w:name="z125" w:id="114"/>
    <w:p>
      <w:pPr>
        <w:spacing w:after="0"/>
        <w:ind w:left="0"/>
        <w:jc w:val="both"/>
      </w:pPr>
      <w:r>
        <w:rPr>
          <w:rFonts w:ascii="Times New Roman"/>
          <w:b w:val="false"/>
          <w:i w:val="false"/>
          <w:color w:val="000000"/>
          <w:sz w:val="28"/>
        </w:rPr>
        <w:t xml:space="preserve">
      4. "О внесений изменений в решение акима города Капшагай от 10 декабря 2018 года № 12-15 "Об образовании избирательных участков для проведения голосования и подсчета голосов в городе Капшагай" от 29 декабря 2022 года </w:t>
      </w:r>
      <w:r>
        <w:rPr>
          <w:rFonts w:ascii="Times New Roman"/>
          <w:b w:val="false"/>
          <w:i w:val="false"/>
          <w:color w:val="000000"/>
          <w:sz w:val="28"/>
        </w:rPr>
        <w:t>№ 12-23</w:t>
      </w:r>
      <w:r>
        <w:rPr>
          <w:rFonts w:ascii="Times New Roman"/>
          <w:b w:val="false"/>
          <w:i w:val="false"/>
          <w:color w:val="000000"/>
          <w:sz w:val="28"/>
        </w:rPr>
        <w:t xml:space="preserve"> (зарегистрирован в Реестре государственной регистрации нормативных правовых актов № 31377).</w:t>
      </w:r>
    </w:p>
    <w:bookmarkEnd w:id="1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