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3dec" w14:textId="3a93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Балхашского района от 12 декабря 2014 года № 194 "Об организации общественных работ по Балхашскому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30 января 2024 года № 25. Зарегистрировано Департаментом юстиции Алматинской области 30 января 2024 года № 6078-05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Балхашского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Балхашского района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по Балхашскому району" (зарегистрировано в Реестре государственной регистрации нормативных правовых актов за № 2999).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Балхашского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Кутпанбетов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