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f7f0" w14:textId="6eef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Балхашского района от 11 мая 2022 года № 05-01 "Об объявлении чрезвычайной ситуации природного характера местного масштаба на территории Балхашского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Балхашского района Алматинской области от 17 мая 2024 года № 05-01. Зарегистрировано Департаментом юстиции Алматинской области 20 мая 2024 года № 6120-05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 Балхашского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акима Балхашского района от 11 мая 2022 года </w:t>
      </w:r>
      <w:r>
        <w:rPr>
          <w:rFonts w:ascii="Times New Roman"/>
          <w:b w:val="false"/>
          <w:i w:val="false"/>
          <w:color w:val="000000"/>
          <w:sz w:val="28"/>
        </w:rPr>
        <w:t>№ 05-01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объявлении чрезвычайной ситуации природного характера местного масштаба на территории Балхашского района" (зарегистрировано в Реестре государственной регистрации нормативных правовых актов за № 28003).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Балхашского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Кутпанбетов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