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a53d" w14:textId="c20a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Илийскому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28 мая 2024 года № 25-90. Зарегистрировано Департаментом юстиции Алматинской области 29 мая 2024 года № 6123-05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приказом Министра культуры и спорта Республики Казахстан от 14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 (зарегистрировано в Реестре государственной регистрации нормативных правовых актов за № 33110),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Илийскому району в местах размещения туристов с 1 января по 31 декабря 2024 года включительно – 0 (ноль) процентов от стоимости пребывания.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