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a91a1" w14:textId="33a91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Талгарского районного маслихата от 3 марта 2021 года № 3-14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Талгарском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26 февраля 2024 года № 18-68. Зарегистрировано Департаментом юстиции Алматинской области 29 февраля 2024 года № 6094-05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Талгарский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Талгарского районного маслихата "Об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Талгарском районе" от 3 марта 2021 года № 3-14 (зарегистрировано в Реестре государственной регистрации нормативных правовых актов под </w:t>
      </w:r>
      <w:r>
        <w:rPr>
          <w:rFonts w:ascii="Times New Roman"/>
          <w:b w:val="false"/>
          <w:i w:val="false"/>
          <w:color w:val="000000"/>
          <w:sz w:val="28"/>
        </w:rPr>
        <w:t>№ 5898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в казахском языке изложить в новой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"Талғар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исключить.</w:t>
      </w:r>
    </w:p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Алибеков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