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f03e" w14:textId="555f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городе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19 марта 2024 года № 14/124-VIII. Зарегистрировано в Департаменте юстиции города Шымкент 29 марта 2024 года № 204-17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под № 33763)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городе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города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Шымкент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14/124-VIII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городе Шымкент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услугополучателям, проживающим в городе Шымкент,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 (далее – услугополучатель) - лица, которые в соответствии с жилищным законодательством Республики Казахстан имеют право на получение жилищной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услугополучателя, принимаемые к исчислению жилищной помощи, определяются как сумма расходов по каждому из вышеуказанных направлений.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(далее – государственная услуга) осуществляется государственным учреждением "Управление занятости и социальной защиты города Шымкент" (далее – услугодатель).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Совокупный доход услугополучателя, претендующего на получение жилищной помощи, исчисляется услугодателем, осуществляющим государственную услугу в порядке, определяемом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промышленности и строительства Республики Казахстан от 8 декабря 2023 года № 117 "Об утверждении Правил предоставления жилищной помощи" (далее -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(зарегистрирован в Реестре государственной регистрации нормативных правовых актов под № 33763).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услугополучателей на эти цели в размере пяти процентов.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получении государственной услуги за норму площади жилья, обеспечиваемую компенсационными мерами, принимается норма из расчета восемнадцать квадратных метров полезной площади на каждого члена семьи, для граждан, проживающих в однокомнатных квартирах - общая площадь жилища, для одиноко проживающих граждан, проживающих в многокомнатных квартирах (домах) - 30 квадратных метров.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Выплата компенсации повышения тарифов абонентской платы за оказание услуг телекоммуникаций социально защищаемым гражданам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(зарегистрирован в Реестре государственной регистрации нормативных правовых актов за № 33200)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услугополучателям.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Услугополучатель (либо его представитель в силу полномочия, основанного на доверенности, законодательстве, решении суда либо административном акте) обращается за назначением жилищной помощи один раз в квартал, непосредственно в Государственную корпорацию "Правительство для граждан" (далее – Государственная корпорация) или через веб-портал "электронного правительства" (далее -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портал составляет 8 (восемь) рабочих дней.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Перечень основных требований к оказанию государственной услуги "Назначение жилищной помощи" предусмотрен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назначения жилищной помощи услугополучатель (либо его представитель по нотариально заверенной доверенности) предоставляет документы согласно пункту 8 Перечня основных требований к оказанию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повторном обращении услугополучатель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 за истекший квартал перед обращением, за исключением, предусмотренного пунктом 11 Правил.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представлении неполного пакета документов, предусмотренного пунктом 8 Перечня основных требований к оказанию государственной услуги,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обращении через портал,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корпорация принимает заявление посредством информационной системы и направляет его услугодателю, осуществляющему назначение жилищной помощи.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Услугодатель отказывает в предоставлении жилищной помощи в порядке и сроки, предусмотренные пунктом 18 Правил.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Решение о назначении жилищной помощи либо мотивированный ответ об отказе в предоставлении услуги принимается услугодателем,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Государственная услуга осуществляется в пределах средств, предусмотренных на эти цели в бюджете города на соответствующий финансовый год.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Выплата жилищной помощи услугополучателям осуществляется услугодателем через банки второго уровня путем перечисления начисленных сумм на лицевые счета получателей жилищной помощи.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несогласия с принятым решением об отказе в оказании жилищной помощи услугополучатель вправе оспорить данное решение в установленном законодательством порядке.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14/124-VIII</w:t>
            </w:r>
          </w:p>
        </w:tc>
      </w:tr>
    </w:tbl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города Шымкент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11 декабря 2019 года № 58/505-6с "Об определении размера и порядка оказания жилищной помощи в городе Шымкент" (зарегистрировано в Реестре государственной регистрации нормативных правовых актов за № 77).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25 ноября 2022 года № 22/210-VII "О внесении изменений в решение маслихата города Шымкент от 11 декабря 2019 года № 58/505-6с "Об определении Размера и порядка оказания жилищной помощи в городе Шымкент" (зарегистрировано в Реестре государственной регистрации нормативных правовых актов за № 31000).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14 июня 2023 года № 4/37-VIII "О внесении изменений в решение маслихата города Шымкент от 11 декабря 2019 года № 58/505-6с "Об определении Размера и порядка оказания жилищной помощи в городе Шымкент" (зарегистрировано в Реестре государственной регистрации нормативных правовых актов за № 183-17).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