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5bd9" w14:textId="5d05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5 августа 2022 года № 1464 "Об определении и утверждении мест размещения нестационарных торговых объектов на территории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июня 2024 года № 2817. Зарегистрировано в Департаменте юстиции города Шымкент 21 июня 2024 года № 215-17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5 августа 2022 года № 1464 "Об определении и утверждении мест размещения нестационарных торговых объектов на территории города Шымкент" (зарегистрированное в Реестре государственной регистрации нормативных правовых актов за № 29041)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внесено изменение на казахском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города Шымкент" в установленном законодательстве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 № 2817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2020 год № 1464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нестационарных торговых объектов (палатка)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Бозарық, автостоянка напротив дома 471А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Шымсити, справа от дома 21 (место проведения ярмарки)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Асар-2, справа от дома 14А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Достық, напротив специализированного центра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Тамерлановское шоссе, автостоянка строительного магазина "Закир"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У.Аргынбекова, автоястоянка магазина "TAN JU"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Асар-2, улица Сырым батыра, за автобусной остановкой "Автомойка"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Акжайык, за автобусной остановкой "Ақжайық"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Кайнарбулак, улица Сырым батыра, слева от коммунального государственного учреждения "Общеобразовательная средняя школа № 83" управления образования города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Достык, улица Акбосага, напротив строительного магазина "Жүзбай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Розничная торговля (реализация сельскохозяйственной продукции)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на территории дворца Фосфорников, автостоянка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на территории дворца Фосфорников, автостоянка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Есил, напротив дома 2, перед продуктовым магазином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Сауле, улица Зерде, 45/1 перед зданием ТОО "Нимекс Транс"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Сауле, пересечение улиц Зерде и Ж.Жабаева, напротив магазина "Хансулу"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Текесу, слева от мечети "Садырбай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Сайрам, за домом 38А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Еңбекші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Азат, улица Акниет, дом 1, слева от магазина "Айс"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батыра, перед домом 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Ленгерское шоссе, справа от остановки "Мал базары"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Ленгерское шоссе, справа от остановки "Арка"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Бадам-1, Ленгерское шоссе, напротив автозаправочной станции "КазРосНефть"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 мест)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Бадам-1, Ленгерское шоссе, поворот на молочно-техническую ферму (МТФ)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Тогус, улица Нефтеразведка, перед домом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А.Алимбетова, перед домом 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Каратау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Сайрам, улица А.Темир, здание 237/16, перед торговым центром "Шадмат"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места)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Нурсат-3, автостоянка за домом 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Нурсат-3, автостоянка за домом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Тұран, автостоянка рядом с домом 359/10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Тассай, улица Ш.Уалиханова справа от дома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Тұран-2, автостоянка перед домом 35А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Бозарық, автостоянка перед зданием 21/22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(5 мест)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Тұран, Алматинская трасса, 21/23 автостоянка торгового центра "Бақыт"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Таскен, улица Бабашулы, перед домом 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Нурсат, автостоянка торгового центра "RAHIMA PLAZA" (со стороны улицы У.Аргынбекова)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Тұран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Зердели, перед домом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перед административным зданием 17а/2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"Абая", улица М.Сапарбаева, напротив дома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О.Жандосова, за домом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справа от административного здания 10а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Спортивный, улица А.Байтурсынова, 81/1, слева от торгового центра "Керемет"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Казыгурт, Алматинское шоссе, 15/11 справа от автозаправочной станции "BekNur gaz"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Жанаталап, улица Г.Абдраимова, 3/4 перед мечетью "Есіркеп ұлы Қырықбай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