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00a2f" w14:textId="3300a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административно-территориальное устройство Аягозского района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области Абай от 20 февраля 2024 года № 43 и решение маслихата области Абай от 20 февраля 2024 года № 13/93-VIII. Зарегистрировано Департаментом юстиции области Абай 20 марта 2024 года № 236-18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совместным постановлением акимата Аягозского района от 11 июля 2023 года № 343 и решения Аягозского районного маслихата от 13 июля 2023 года № 4/58-VIII "О внесении изменений в административно-территориальное устройство Аягозского района", акимат области Абай ПОСТАНОВЛЯЕТ и маслихат области Абай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административно-территориальное устройство Аягозского района области Абай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упразднить село Ортаарал с последующим исключением из учетных данных, включив его территорию в административное подчинение села Тарбагатай, Тарбагатайского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упразднить село Акшокы с последующим исключением из учетных данных, включив его территорию в административное подчинение села Тарбагатай, Тарбагатайского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упразднить село Ай с последующим исключением из учетных данных, включив его территорию в административное подчинение села Шынкожа, Нарынского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области Абай и решение маслихата области Абай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области Абай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области Абай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