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87b7" w14:textId="5c38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Абай от 15 марта 2023 года № 53 "Об определении территорий для старательства по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23 мая 2024 года № 98. Зарегистрировано Департаментом юстиции области Абай 7 июня 2024 года № 287-18.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"Об определении территорий для старательства по области Абай" от 15 марта 2023 года № 53 (зарегистрировано в Реестре государственной регистрации нормативных правовых актов за № 36-18)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29, 30, 31, 32, 33, 34, 35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области Абай"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области Абай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И. о. руководителя Восточно-Казахстанского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межрегионального департамента геологии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Министерства промышленности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строительства Республики Казахстан "Востказнедра"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С. Айкешов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"__"_______________2024 года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области Абай Комитета экологического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регулирования и контроля Министерства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С.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"__"______________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для старательства по области Абай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участка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района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точ 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участка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 участ-ка (гек-тар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блока 1' на 1'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28,0572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40,9344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30,2748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50,5284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48,3504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Чарск-1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5,9988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22,9908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Карашокы-1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Карашокы-2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Айпара-1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Айпара-2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