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e306a" w14:textId="8be30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перечня категорий получателей жилищных сертификатов по району Аксуат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Аксуат области Абай от 8 апреля 2024 года № 14/15-VIII. Зарегистрировано Департаментом юстиции области Абай 19 апреля 2024 года № 265-18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2-9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14-1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20 июня 2019 года № 417 "Об утверждении правил предоставления жилищных сертификатов" (зарегистрирован в Реестре государственной регистрации нормативных правовых актов под № 18883), маслихат района Аксуат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жилищных сертификатов по району Аксуат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перечень категорий получателей жилищных сертификатов по району Аксуат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Оразгалиев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14/15-VIII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жилищного сертификата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10% от суммы займа, но не более 1 500 000 (одного миллиона пятисот тысяч) тенге в виде социальной помощи.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10% от суммы займа, но не более 1 500 000 (одного миллиона пятисот тысяч) тенге в виде социальной поддержки.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14/15-VIII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 жилищных сертификатов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Дети-сироты, дети, оставшиеся без попечения родителей, не достигшие двадцати девяти лет, потерявшие родителей до совершеннолетия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степени, многодетные семьи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инвалидностью первой и второй групп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Семьи, имеющие или воспитывающие детей с инвалидностью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Ветераны Великой Отечественной войны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Ветераны, приравненные по льготам к ветеранам Великой Отечественной войны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 по возрасту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лишившиеся жилища в результате экологических бедствий, чрезвычайных ситуаций природного и техногенного характера;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лиц, погибших (умерших) при исполнении государственных или общественных обязанностей, воинской службы, при подготовке или осуществлении полета в космическое пространство, при спасании человеческой жизни, при охране правопорядка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Неполные семьи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Ветераны боевых действий на территории других государств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страдающие тяжелыми формами некоторых хронических заболеваний, перечисленных в списке заболеваний, утверждаемом уполномоченным органом в области здравоохранения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