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03b8" w14:textId="2040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Аксуат от 25 января 2023 года № 25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Аксуат области Абай от 3 июня 2024 года № 304. Зарегистрировано Департаментом юстиции области Абай 20 июня 2024 года № 290-18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Аксуат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Аксуат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местности" от 25 января 2023 года № 25 (зарегистрировано в Реестре государственной регистрации нормативных правовых актов под № 14-18)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Аксуат А. Акказину.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Мауадинов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2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"Маслихат района Аксуат"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работающими в сельской местности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Должности специалистов в области социального обеспечения: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Заведующий отделением надомного обслуживания;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Консультант по социальной работе;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работник оказывающий специальные социальные услуги и (или) осуществляющий оценку и определение потребности в специальных социальных услугах;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Социальный работник по уходу за престарелыми и лицами с инвалидностью;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Инструктор по трудотерапии;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Ассистент;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Директор реабилитационного центра;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 по социальной работе;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(ий) сестра (брат);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Диетическая сестра;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Воспитатель;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Психолог;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Логопед;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 по лечебной физической культуре;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Музыкальный руководитель;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Культорганизатор;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Учителя всех специальностей;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Врачи всех специальностей;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бүхгалтер;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Бухгалтер.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в области культуры: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(директор) государственного учреждения и казенного предприятия;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руководителя (директора) государственного учреждения и казенного предприятия;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Методист;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Методист всех наименований;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Менеджер;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Артист;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Культорганизатор;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Хореограф;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Аккомпаниатор;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Дирижер;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Режиссер;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Художники всех наименований;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Концертмейстр;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Помощник режиссера;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коллектива (кружка);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Музыкальный руководитель;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Заведующий библиотекой;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Библиотекарь;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Библиограф;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Звукооператор.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Главный бухгалтер;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Бухгалтер.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