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1378" w14:textId="78b1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использования, нормы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по Абайскому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28 марта 2024 года № 14/9-VIII. Зарегистрировано Департаментом юстиции области Абай 4 апреля 2024 года № 246-18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места для организации и проведения мирных собраний и нормы их предельной заполняемости,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материально-техническому и организационному обеспечению специализированных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специализированных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прилегающих территорий, в которых запрещено проведение пикетирования по Абайскому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Абайского районного маслихата: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пикетирования" от 10 сентября 2020 года № 52/5-VІ (зарегистрировано в Реестре государственной регистрации нормативных правовых актов под № 7563);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в решение Абайского районного маслихата от 10 сентября 2020 года № 52/5-VІ "О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пикетирования" от 5 апреля 2021 года № 6/13-VII (зарегистрировано в Реестре государственной регистрации нормативных правовых актов под № 8612).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14/9-VIII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и нормы их предельной заполняемости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предельной наполняемости</w:t>
            </w:r>
          </w:p>
          <w:bookmarkEnd w:id="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парком имени Мамая Батыра по улице Кунанбая села Караул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14/9-VIII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Организатор или представители организатора имеют право использовать средства аудиовизуальной техники, а также техники для произведения видео и фотосъемки при проведении мирных собраний.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Материально-техническое и организационное обеспечение проведения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местах, определенных данным решением, для организации и проведения мирных собраний, за исключением пикетирования.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представителя местного исполнительного органа, сотрудников правоохранительных органов приостанавливают или прекращают мирные собрания в случаях, предусмотренных статьями 17 и 18 Закона Республики Казахстан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14/9-VIII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по Абайскому району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границы проведения пикетирования на расстоянии не менее 800 метров от прилегающих территорий следующих объектов в Абайском районе: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организаций, обеспечивающих обороноспособность, безопасность государства и жизнедеятельность населения;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опасные производственные объекты и иные объекты, эксплуатация которых требует соблюдения специальных правил техники безопасности;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сетях, магистральных трубопроводах, национальной электрической сети, магистральных линиях связи.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