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f84c" w14:textId="d5ff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Аягозского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24 января 2024 года № 11/195-VIII. Зарегистрировано Департаментом юстиции области Абай 26 января 2024 года № 216-18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Аягозский районный маслихат РЕШИЛ: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"Об утверждении границ оценочных зон и поправочных коэффициентов к базовым ставкам платы за земельные участки по городу Аягоз" от 23 декабря 2016 года №8/69-VI (зарегистрировано в Реестре государственной регистрации нормативных правовых актов под №4870).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