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608d" w14:textId="a0a6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их использования, норм их предельной заполняемости, требований к их материально-техническому и организационному обеспечению, границ прилегающих территорий, в которых запрещено проведение пикетирования по Жарминскому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4 марта 2024 года № 11/210-VIII. Зарегистрировано Департаментом юстиции области Абай 13 марта 2024 года № 235-18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порядке организации и проведения мирных собраний в Республике Казахстан",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места для организации и проведения мирных собраний в Жарминском районе и нормы их предельной заполняемости,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материально-техническому и организационному обеспечению специализированных мест,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специализированных мест,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прилегающих территорий в Жарминском районе, в которых запрещено проведение пикетирования,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ноября 2020 года № 52/499-VI "Об определении специализированных мест для организации и проведения мирных собраний, порядка их использования, норм их предельной заполняемости, а также требований к материально-техническому и организационному обеспечению, границ прилегающих территорий, в которых запрещено проведение пикетирования в Жарминском районе" (зарегистрировано в Реестре государственной регистрации нормативных правовых актов под № 7868).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11/210-VIII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Жарминском районе и нормы их предельной заполняемости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предельной наполняемости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площадь, расположенная на улице Достык села Калбатау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11/210-VIII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материально-техническому и организационному обеспечению специализированных мест в Жарминском районе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Организатор или представители организатора имеют право использовать средства аудиовизуальной техники, а также техники для произведения видео и фотосъемки при проведении мирных собраний.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Материально-техническое и организационное обеспечение проведения мирных собраний осуществляется их организатором или представителями организатора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11/210-VIII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в Жарминском районе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местах, определенных данным решением, для организации и проведения мирных собраний, за исключением пикетирования.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начинаются не ранее 9.00 часов и заканчиваются не позднее 20.00 часов по местному времени в день проведения мирных собраний.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2-х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представителя местного исполнительного органа, сотрудников правоохранительных органов приостанавливают или прекращают мирные собрания в случаях, предусмотренных  статьями 17  и  18  Закона Республики Казахстан от 25 мая 2020 года "О порядке организации и проведения мирных собраний в Республике Казахстан", с информированием участников мирных собраний о необходимости исполнения такого требования.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11/210-VIII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 в Жарминском районе, в которых запрещено проведение пикетирования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границы проведения пикетирования на расстоянии не менее 800 метров от прилегающих территорий следующих объектов Жарминского района: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железнодорожного, водного, воздушного и автомобильного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организаций, обеспечивающих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опасные производственные объекты и иные объекты,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магистральных железнодорожных сетях, магистральных трубопроводах, национальной электрической сети, магистральных линиях связи.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