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851c" w14:textId="25e8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природного заказника местного значения "Бетпакдала"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января 2024 года № 20. Зарегистрировано Департаментом юстиции по Жамбылской области от 5 февраля 2024 года № 5148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особо охраняемых природных территориях" акимат Жамбылской области ПОСТАНОВЛЯЕТ: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Государственный природный заказник местного значения "Бетпакдала" (далее – Заказник) общей площадью 1415861 гектаров на территориях Сарысуского и Мойынкумского районов без изъятия их у собственников земельных участков и землепользователей в пределах границ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на территории Заказника ограничение хозяйственной деятельности для собственников земельных участков, землепользователей и природопользователей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Заказник закрепить за коммунальным государственным учреждением "Сарысуское государственное учреждение по охране лесов и животного мира Управления природных ресурсов и регулирования природопользования акимата Жамбылской области".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Землеустроительный проект государственного природного заказника местного значения "Бетпакдала"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Ограничения хозяйственной деятельности для собственников земельных участков, землепользователей и природопользователей на территории государственного природного заказника местного значения "Бетпакдала".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государственном природном заказнике запрещается следующая деятельность: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зоологических государственных природных заказниках – охота, добыча любыми способами и средствами животных, за исключением рыб, за исключением случаев изъятия в научно-исследовательских, воспроизводственных и мелиоративных целях по разрешению уполномоченного органа;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интродукция чужеродных видов животных;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разрушение гнезд, нор, логовищ и других местообитаний;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сбор яиц.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