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a1baf" w14:textId="99a1b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акима города Тараз от 20 декабря 2023 года № 16 "Об образовании избирательных участков"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Тараз Жамбылской области от 27 февраля 2024 года № 3. Зарегистрировано Департаментом юстиции Жамбылской области от 28 февраля 2024 года № 5155-08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города Тараз от 20 декабря 2023 года № 16 "Об образовании избирательных участков"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5138-08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 и дополнения: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избирательные участки № 505, 510 изложить в новой редакции: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505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микрорайон "Ұлы Дала" 22А, здание коммунального государственного учреждения "Средняя школа № 64 отдела образования города Тараз управления образования акимата Жамбылской области".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1-29 микрорайона "Ұлы Дала".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510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микрорайон "Ұлы Дала" 22А, здание коммунального государственного учреждения "Средняя школа № 64 отдела образования города Тараз управления образования акимата Жамбылской области".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30-35/3, 37-52, 54, 56-75, 78-80, 82-89 микрорайона "Ұлы Дала".";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указанного решения дополнить избирательным участком № 517: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517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город Тараз, микрорайон "Ұлы Дала" 78, здание коммунального государственного учреждения "Средняя школа № 66 отдела образования города Тараз управления образования акимата Жамбылской области".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город Тараз: дома 90-114, 116, 118, 120, 122-128, 130-140, 142-146 микрорайона "Ұлы Дала",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Естай,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Шернияз Жарылгасулы,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Мурат Монкеулы,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Кумана Тастанбекова,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Кыз Жибек,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Кудайбергена Султанбаева,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Аширбек Сыгай,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Батырхана Шукенова,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Кейки батыра,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Жамилы Шашкиной,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Бикена Римовой,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Жусипбека Елебекова,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Султанахмета Кожыкова,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Хадишы Бокеевой,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Бактыгерея Кулманова,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Ахмета Биримжанова,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Шаймерден Косшыгулулы,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Жакыпа Акбаева,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Жумагали Тлеулина,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Алимхана Ермекова,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улицы Телжан Шонанулы.".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города Тараз.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со дня его первого официального опубликования. 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Тараз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Таразская городская территориальная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