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d824" w14:textId="99cd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июня 2020 года № 64-3 "О порядке организации и проведения мирных собраний в Жамбылском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5 марта 2024 года № 17-5. Зарегистрировано Департаментом юстиции Жамбылской области от 13 марта 2024 года № 5167-08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июня 2020 года № 64-3 "О порядке организации и проведения мирных собраний в Жамбылском районе"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№4642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цифру "150" заменить цифрой "800".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"Аппарат Жамбылского районного маслихата" в установленном законодательством Республики Казакстан порядке обеспечить: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Жамбылского районного маслихата после его официального опубликования.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