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d49d" w14:textId="e8fd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по Жуалынскому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18 марта 2024 года № 18-7. Зарегистрированы Департаментом юстиции Жамбылской области 27 марта 2024 года № 5179-08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(зарегистрировано в Реестре государственной регистрации нормативных правовых актов за № 33763), Жуалынский районный маслихат РЕШИЛ: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малообеспеченным семьям (гражданам) по Жуалынскому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Жуалынского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Жуалынского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 18-7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по Жуалынскому району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Размер и порядок оказания жилищной помощи малообеспеченным семьям (гражданам) по Жуалынскому району (далее - Порядок) разработаны в соответствии с Законом Республики Казахстан "О жилищных отношениях"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(зарегистрировано в Реестре государственной регистрации нормативных правовых актов за № 33763) (далее – Правила).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предоставляется за счет средств местного бюджета услугополучателям,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Жуалынского района" (далее – услугодатель).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уполномоченным органом за квартал, предшествовавший кварталу обращения за назначением жилищной помощи, в порядке, определяемом в настоящих Правилах. 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 местным представительным органом, не более 10 процентов.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уровень расходов к совокупному доходу услугополучателя установлен в размере 10 (десяти) процентов.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и порядок оказания жилищной помощи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документов и сведений, истребуемых у услугополучателя для оказания государственной услуги: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1 к Правилам предоставления жилищной помощи;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личности);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алиментах на детей и других иждивенцев;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о размерах ежемесячных взносов на содержание жилого дома (жилого здания); 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веб-портал "электронного правительства":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подтверждающих доходы семьи;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либо справка о регистрации в качестве безработного лица;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сведений об алиментах на детей и других иждивенцев;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банковского счета;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размерах ежемесячных взносов на содержание жилого дома (жилого здания);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на потребление коммунальных услуг;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квитанцию-счет за услуги телекоммуникаций или копию договора на оказание услуг связи;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Государственную корпорацию или веб-портал "электронного правительства".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 для отказа в оказании государственной услуги: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настоящих Правилах;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услугополучателям производится в соответствии c нижеследующими нормами потребления: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площади жилья, обеспечиваемые компенсационными мерами на один месяц: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одиноких граждан – 30 (тридцать) квадратных метров, но не более размера фактически занимаемой площади;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двух и более человек – 18 (восемнадцать) квадратных метров на каждого члена семьи, но не более фактически занимаемой площади.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(зарегистрировано в Реестре государственной регистрации нормативных правовых актов за № 3320).</w:t>
      </w:r>
    </w:p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46"/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Финансирование и порядок выплаты жилищной помощи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осуществляется в пределах средств, предусмотренных в бюджете города на соответствующий финансовый год услугополучателям.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