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97a4" w14:textId="13e9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Мойынкумского районного маслихата от 24 июня 2014 года №26-3 "Об утверждении Правил проведения раздельных сходов местного сообщества и количественного состава представителей жителей села, улицы, многоквартирного жилого дома для участия в сходе местного сообщества в Мойынкумском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26 февраля 2024 года № 16-3. Зарегистрировано Департаментом юстиции Жамбылской области от 26 февраля 2024 года № 5153-08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правовых актах", Мойынкумский районный маслихат РЕШИЛ: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решение Мойынкумского районного маслихата от 24 июня 2014 года №26-3 "Об утверждении Правил проведения раздельных сходов местного сообщества и количественного состава представителей жителей села, улицы, многоквартирного жилого дома для участия в сходе местного сообщества в Мойынкумском районе" (зарегистрировано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№2280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Саурыков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