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117c" w14:textId="9e71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решения Т.Рыскуловского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Т.Рыскуловского районного маслихата Жамбылской области от 18 марта 2024 года № 17-19. Зарегистрированы Департаментом юстиции Жамбылской области 20 марта 2024 года № 5175-08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правовых актах" Т.Рыскуловский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Т.Рыскуловского районного маслихата от 23 июня 2014 года №25-11 "Об утверждении Правила проведения раздельных сходов местного сообщества и количественного состава представителей жителей села, улицы, многоквартирного жилого дома для участия в сходе местного сообщества в Т.Рыскуловском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№2278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