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731a" w14:textId="f497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26 марта 2024 года № 18-5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статьей 27 Закона Республики Казахстан "О правовых актах"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за № 33763) маслихат района Т.Рыскулова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 определении размера и порядка оказания жилищной помощи в районе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решение маслихата района Т.Рыскулова Жамбылской области от 7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района Т.Рыскулова" (зарегистрировано в Реестре государственной регистрации нормативных правовых актовза № 4749).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 № 18-5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размера и порядка оказания жилищной помощи в районе Т.Рыскулова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 определении размера и порядка оказания жилищной помощи в районе Т.Рыскулова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за № 33763).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района Т.Рыскулова" (далее – услугодатель).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промышленности и строительства Республики Казахстан "Об утверждении Правил предоставления жилищной помощи"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33763) (далее – Правила).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не более 10 процентов.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пяти (5) процентов.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 и сведений, истребуемых у услугополучателя для оказания государственной услуги.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к Правилам предоставления жилищной помощи;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электронной цифровой подписью услугополучателя;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квитанцию-счет за услуги телекоммуникаций или копию договора на оказание услуг связи;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 для отказа в оказании государственной услуги: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услугополучателям производится в соответствии c нижеследующими нормами потребления: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площади жилья, обеспечиваемые компенсационными мерами на один месяц: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(тридцать) квадратных метров, но не более размера фактически занимаемой площади;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(восемнадцать) квадратных метров на каждого члена семьи, но не более фактически занимаемой площади.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за № 3320).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