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d053" w14:textId="381d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Сарысуского районного маслихата от 17 апреля 2014 года № 27-3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Сарысуском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26 февраля 2024 года № 18-8. Зарегистрировано Департаментом юстиции Жамбылской области от 29 февраля 2024 года № 5156-08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Сарысуский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Сарысуского районного маслихата от 17 апреля 2014 года №27-3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№2223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Сарысуском районе".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