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a5279" w14:textId="0fa52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города Жезказган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области Ұлытау от 13 февраля 2024 года № 15/82. Зарегистрировано в Департаменте юстиции области Ұлытау 16 февраля 2024 года № 92-20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размеров и определения перечня отдельных категорий нуждающихся граждан города Жезказган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Жезказганского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15/82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города Жезказган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города Жезказган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города Жезказган.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Жезказган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местным исполнительным органом (далее – МИО)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государственное учреждение "Отдел занятости и социальных программ города Жезказгана";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- памятные даты) – профессиональные и иные праздники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оказываются в порядке, определенном настоящими Правилами.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полугодие, 1 раз в год).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к памятным датам и праздничным дням оказывается единовременно в виде денежных выплат следующим категориям граждан: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1-2 января – Новый год: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семи лет, детям с инвалидностью с семи до восемнадцати лет первой, второй, третьей групп – 20 000 (двадцать тысяч)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15 февраля- День вывода ограниченного контингента советских войск из Демократической Республики Афганистан: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300 000 (триста тысяч)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действий– 300 000 (триста тысяч)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Советских Социалистических Республик (далее – Союза ССР) – 300 000 (триста тысяч)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– 300 000 (триста тысяч)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300 000 (триста тысяч)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направлявшимся на работу в Афганистан в период с 1 декабря 1979 года по декабрь 1989 года и другие страны, в которых велись боевые действия– 300 000 (триста тысяч)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50 000 (пятьдесят тысяч) тенге.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8 марта - Международный женский день: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 - 20 000 (двадцать тысяч)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по общеобразовательным или профессиональным программам в организациях общего среднего, технического и профессионального, послесреднего, высшего и (или) послевузовского образования, после достижения ими восемнадцатилетнего возраста до времени окончания организаций образования (но не более чем до достижения двадцатитрехлетнего возраста) - 20 000 (двадцать тысяч) тенге.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7 мая – День защитника Отечества: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300 000 (триста тысяч)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– 300 000 (триста тысяч)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годы– 300 000 (триста тысяч)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– 300 000 (триста тысяч)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–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состоянии– 300 000 (триста тысяч)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– 300 000 (триста тысяч)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– 50 000 (пятьдесят тысяч)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испытаний– 50 000 (пятьдесят тысяч) тенге.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9 мая – День Победы: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 - 1 000 000 (один миллион)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– 300 000 (триста тысяч)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100 000 (сто тысяч)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100 000 (сто тысяч) тенге 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100 000 (сто тысяч)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семьям военнослужащих, партизан, подпольщиков,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погибших (пропавших без вести) или умерших в результате ранения, контузии или увечья, полученных при защите бывшего Союза ССР, исполнении иных обязанностей воинской службы (служебных обязанностей), или вследствие заболевания, связанного с пребыванием на фронте – 50 000 (пятьдесят тысяч)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обороны, семьи погибших работников госпиталей и больниц города Ленинграда– 50 000 (пятьдесят тысяч)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50 000 (пятьдесят тысяч) тенге.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31 мая - День памяти жертв политических репрессий и голода: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 и лицам, пострадавшим от политических репрессий- 20 000 (двадцать тысяч) тенге.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 октября - День пожилых людей: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пенсионерам, достигшим возраста 70 лет и старше - 20 000 (двадцать тысяч) тенге.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второе воскресенье октября – День лиц с инвалидностью Республики Казахстан: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первой, второй, третьей групп, детям с инвалидностью до семи лет, детям с инвалидностью с семи до восемнадцати лет первой, второй, третьей групп - 20 000 (двадцать тысяч) тенге.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16 декабря – День Независимости: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– 300 000 (триста тысяч) тенге.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следующим отдельным категориям нуждающихся граждан оказывается единовременно и (или) периодически: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гражданину (семье) по причине ущерба ему либо его имуществу вследствие стихийного бедствия или пожара – единовременно в размере 100 (сто) месячных расчетных показателей без учета среднедушевого дохода. Срок обращения за социальной помощью - не позднее трех месяцев с момента возникновения ситуации;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лицу (семье) в связи с ограничением жизнедеятельности вследствие социально значимых заболеваний и заболеваний, представляющих опасность для окружающих: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наличием социально значимого заболевания "туберкулез" в период амбулаторного лечения - 1 раз в год без учета среднедушевого дохода в размере 30 (тридцать) месячных расчетных показателей;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наличием социально значимого заболевания "злокачественные новообразования" после стационарного лечения - 1 раз в год без учета среднедушевого дохода в размере 30 (тридцать) месячных расчетных показателей;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заболеванием вирус иммунодефицита человека и состоящим на диспансерном учете - 1 раз в год без учета среднедушевого дохода в размере 30 (тридцать) месячных расчетных показателей;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инфицированных детей, инфицированных вирусом иммунодефицита человека, состоящим на диспансерном учете - ежемесячно без учета среднедушевого дохода в 2 (двух) кратном размере величины прожиточного минимума, установленного Законом Республики Казахстан "О республиканском бюджете" на соответствующий финансовый год;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освободившимся из мест лишения свободы и находящимся на учете службы пробации на основании справки об освобождении - единовременно в размере 15 (пятнадцать) месячных расчетных показателей без учета среднедушевого дохода. Срок обращения за социальной помощью - не позднее шести месяцев с момента возникновения ситуации;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лицам, сопровождающим лиц с инвалидностью первой группы на санаторно-курортное лечение, в соответствии с индивидуальной программой абилитации и реабилитации лица с инвалидностью, на оплату стоимости пребывания в санаторно-курортной организации на основании заявления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Типовых правил, и подтверждающих документов о получении санаторно-курортного лечения (акт о получении санаторно-курортного лечения, счет-фактура) - 1 раз в год в размере 70 (семьдесят) процентов от гарантированной суммы без учета среднедушевого дохода;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одиноким лицам с инвалидностью первой, второй групп, нуждающимся в посторонней помощи - 1 раз в год в размере 12 (двенадцать) месячных расчетных показателей без учета среднедушевого дохода.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Единовременная социальная помощь на оплату услуг по газификации жилого дома оказывается гражданам (семьям), проживающим в частных жилых домах, являющимися его собственниками либо совместно проживающими членами семьи собственника, при отсутствии у них и совместно проживающих членов семьи другого жилья и наличии среднедушевого дохода, не превышающего 2 (двух) кратного размера прожиточного минимума.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социальной помощи определяется исходя из фактических затрат заявителя, связанных с проведением и установкой газового оборудования, но не более 250 (двести пятьдесят) месячных расчетных показателей.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оказываемой социальной помощи в каждом отдельном случае определяется специальной комиссией, которая указывает его в заключении о необходимости оказания социальной помощи.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оказания социальной помощи определяется согласно Типовым правилам.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и памятным датам оказывается без истребования заявлений от получателей.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МИО, после чего формируются их списки путем направления запроса в уполномоченную организацию либо иные организации.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представляет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расходов на предоставление социальной помощи осуществляется в пределах средств, предусмотренных бюджетом города Жезказган на текущий финансовый год.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прекращается в случаях: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15/82</w:t>
            </w:r>
          </w:p>
        </w:tc>
      </w:tr>
    </w:tbl>
    <w:bookmarkStart w:name="z9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утративших силу решений Жезказганского городского маслихата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Жезказган" от 19 февраля 2021 года № 2./18 (зарегистрировано в Реестре государственной регистрации нормативных правовых актов № 6202);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"О внесении изменения в решение Жезказганского городского маслихата от 19 февраля 2021 года № 2./18 "Об утверждении Правил оказания социальной помощи, установления размеров и определения перечня отдельных категорий нуждающихся граждан города Жезказган" от 19 апреля 2022 года № 19/159 (зарегистрировано в Реестре государственной регистрации нормативных правовых актов за № 27712);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"О внесении изменения в решение Жезказганского городского маслихата от 19 февраля 2021 года № 2./18 "Об утверждении Правил оказания социальной помощи, установления размеров и определения перечня отдельных категорий нуждающихся граждан города Жезказган" от 23 мая 2023 года № 2/15 (зарегистрировано в Реестре государственной регистрации нормативных правовых актов за № 26-20).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