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20e2e" w14:textId="9c20e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Сатпаевского городского маслихата от 24 июля 2020 года № 566 "О специализированных местах для организации и проведения мирных собраний и границах, прилегающих территорий, в которых запрещено проведение пикетирования на территории города Сатпаев"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Сатпаевского городского маслихата области Ұлытау от 8 февраля 2024 года № 96. Зарегистрировано в Департаменте юстиции области Ұлытау 16 февраля 2024 года № 97-20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Сатпаевский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Сатпаевского городского маслихата "О специализированных местах для организации и проведения мирных собраний и границах, прилегающих территорий, в которых запрещено проведение пикетирования на территории города Сатпаев" от 24 июля 2020 года № 566 (зарегистрировано в Реестре государственной регистрации нормативных правовых актов за № 5979) следующие изменения и дополнение: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определении специализированных мест для организации и проведения мирных собраний, порядка использования специализированных мест для организации и проведения мирных собраний, норм их предельной заполняемости, а также требований к материально-техническому и организационному обеспечению специализированных мест для организации и проведения мирных собраний и границ прилегающих территорий, в которых запрещено проведение пикетирования, на территории города Сатпаев";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"Определить специализированные места для организации и проведения мирных собраний, порядок использования специализированных мест для организации и проведения мирных собраний, нормы их предельной заполняемости, а также требования к материально-техническому и организационному обеспечению специализированных мест для организации и проведения мирных собраний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решению.";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1 указанного решения изложить в новой редакции: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"Специализированные места для организации и проведения мирных собраний, порядок использования специализированных мест для организации и проведения мирных собраний, нормы их предельной заполняемости, а также требования к материально-техническому и организационному обеспечению специализированных мест для организации и проведения мирных собраний";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дополнить пунктом 3 в следующей редакции: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"Материально-техническое и организационное обеспечение проведения мирных собраний осуществляется их организатором и участниками за счет собственных средств, а также за счет средств и имущества, собранных и (или) переданных для проведения данных мирных собраний.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Запрещается установление юрт, палаток, иных сооружений в специализированных местах для организации и проведения мирных собраний без согласия местного исполнительного органа.".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Сатпаевского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Балмагамбетов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Сатпаевского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февраля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Сатпаевского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июля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566</w:t>
            </w:r>
          </w:p>
        </w:tc>
      </w:tr>
    </w:tbl>
    <w:bookmarkStart w:name="z20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Границы прилегающих территорий, в которых запрещено проведение пикетирования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прилегающих территорий в городе Сатпаев, в которых запрещено проведение пикетирования, определяются на расстоянии 800 метров от: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 массовых захоронений;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объектов железнодорожного, водного, воздушного и автомобильного транспорта и прилегающих к ним территорий;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территорий, прилегающих к организациям, обеспечивающим обороноспособность, безопасность государства и жизнедеятельность населения;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территорий, прилегающих к опасным производственным объектам и иным объектам, эксплуатация которых требует соблюдения специальных правил техники безопасности;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магистральных железнодорожных сетей, магистральных трубопроводов, национальной электрической сети, магистральных линий связи и прилегающих к ним территорий.</w:t>
      </w:r>
    </w:p>
    <w:bookmarkEnd w:id="1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