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a6c4" w14:textId="6fea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Жанааркинском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20 февраля 2024 года № 14/92. Зарегистрировано в Департаменте юстиции области Ұлытау 26 февраля 2024 года № 100-20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Жанааркинском районе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