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69aa6" w14:textId="6169a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Жанааркинского районного маслихата от 20 февраля 2024 года № 14/91 "Об утверждении Правил оказания социальной помощи, установления размеров и определения перечня отдельных категорий нуждающихся граждан Жанааркинского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области Ұлытау от 28 июня 2024 года № 16/120. Зарегистрировано в Департаменте юстиции области Ұлытау 9 июля 2024 года № 129-20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Жанааркинский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Жанааркинского района" от 20 февраля 2024 года № 14/91 (зарегистрировано в Реестре государственной регистрации нормативных правовых актов под №103-20)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приложения указанного решения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приложения указанного решения изложить в новой редакции: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15 февраля - День вывода ограниченного контингента советских войск из Демократической Республики Афганистан: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– 200 000 (двести тысяч)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– 200 000 (двести тысяч)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Советских Социалистических Республик (далее – Союза ССР) – 200 000 (двести тысяч)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 – 200 000 (двести тысяч)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действия– 50 000 (пятьдесят тысяч)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направлявшимся на работу в Афганистан в период с 1 декабря 1979 года по декабрь 1989 года и другие страны, в которых велись боевые действия – 200 000 (двести тысяч) тенге;";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указанного решения изложить в новой редакции: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"Социальная помощь к праздничным дням и памятным датам оказывается без истребования заявлений от получателей.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получателей социальной помощи определяются МИО, после чего формируются их списки путем направления запроса в Государственную корпорацию либо иные организации.";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приложения указанного решения дополнить абзацем в следующей редакции: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200 000 (двести тысяч) тенге;".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Беккожин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