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cecc" w14:textId="952c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12 апреля 2024 года № 113. Зарегистрировано Департаментом юстиции области Жетісу 18 апреля 2024 года № 202-19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охpане и использовании объектов истоpико-культуpного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список памятников истории и культуры местного значения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архивов и документации области Жетісу"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Жетісу;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12 апреля 2024 года № 113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местного значения области Жетісу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Славы воинам-землякам, погибшим в годы Великой Отечественной войны, 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честь воинов погибших в 1941-1945 годы, 1975год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Есеболатова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Нурсултан Есеболатова, 1956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Есеболатова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славы в честь победы над Германией,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Жансугурова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Славы воинам-землякам, погибшим в годы Великой Отечественной войне, 1948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воинам-землякам,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 годы Великой Отечественной войны,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акын Сара, 1993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Кокжайдак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Куат Терибаева,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 погибшим в Афганской войны, 2004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Мухаметжан Тынышпаева, 2004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Ильяс Жансугурова,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Жансугурова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Ильяс Жансугурова,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"Кара агаш", 1930 год (ныне историко-краеведческий музей имени Ильяс Жансугурова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Мавзолей Танеке батыр,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километра от трассы Арасан-Капал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Байготанулы Котен-Тауип, 1993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4километра от села Жансугурова, вдоль трассы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Алматы-Оскемен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музей Акын Сара, 1856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3-ей фермы село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от села Арасан,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реки Буйен, село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горах Баян-Журек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метров южнее села Енбек,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от трассы Сарканд-Жансугуров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юго-восточнее села Енбек, 800 метров севернее от трассы Сарканд-Жансугурова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километра от села Жансугуров, вдоль дороги в село Сагабуйен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 километра от села Жансугуров, вдоль дороги в село Сагабуйен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востоку от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Жансугуров в сторону города Сарканд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востоку от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Жансугуров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километра южнее села Жансугуров, 300 метров южнее от трассы села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южнее села Жансугуров, 150 метров к северу от трассы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рисунки,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километра южнее села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южнее села Жансугуров, 150 метров к северу от трассы села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Старинная каменная ограда,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западнее села Жансугуров, в 25 метр к северу от трассы Жансугуров-Сагабуйен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южнее села Жансугуров, 600 метров к югу от дороги горной гряди Джунгарского Алатау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23,3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28,3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10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10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километра от села Сагабуйен,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10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километра от села Капал, по дороге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11 курганов,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 километров от села Кызылагаш, 0,5 метр от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11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12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9,3 километра от села Кызылагаш, в 1,5километра от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12 курганов,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5,2 километра от села Кызылагаш, в 30 метров от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13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от села Арасан,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14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километра от города Сарканд,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15 курганов,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от села Капал по дороге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20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километра от села Капал по дороге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22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километра от села Кызылагаш,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километра от села Капал по дороге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километра от села Капал по дороге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доезжая 1,5 километра до села Капал к западу от дороги города 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курганов,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от села Капал, вдоль дороги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северо-восточнее села Капал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2,5 километра от села Капал по дороге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каменных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километра от села Капал по дороге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километра от села Капал по дороге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километра от села Капал по дороге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километра от села Капал по дороге в село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села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окрестностях села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километра от села Сагабуйен,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километра от села Сагабуйен,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 километра от города Сарканд,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километра от города Сарканд,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километра от города Сарканд,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километра от города Сарканд, вдоль дороги в село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восточнее села Сагабуйен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на окраине села Сагабуйен,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Сагабуйен, к востоку от реки Буйен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Некрополь городище Сагабуйен,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XII-XIV века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Сагабуйен, вдоль трассы Алматы-Сарканд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Сагабуйен, XI-XIII века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берегу реки Буйен, в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западнее села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 километра от села Кызылагаш, на южной стороне дороги Кызылагаш-Жансугуров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Курганная группа,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от села Сагабуйен, к северу от трассы Сагабуйен-Жансугуров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Караван сарай (Тортколь),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XII-XIV века нашей эры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выходе из ущелья Белгибай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километра от села Сагабуйен, с левой стороны трассы Сагабуйен-Жансугуров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Петроглифы Каракунгей I,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бронзы, ранний железный век,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на юге села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Петроглифы Каракунгей II,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бронзы, ранний железный век,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на юге села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Петроглифы Каракунгей III,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бронзы, ранний железный век,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1,3 километра на юге села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Каракунгей IV, эпоха бронзы,ранний железный век , средневековье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на юго-западе села 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кургана,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километра от села Кызылагаш, справа от трассы Кызылагаш-Жансугуров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Конакбай, XVI-XVIII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дороги Жансугуров-Арасан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Сынтас I, курган 1,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юге-востоке трассы Арасан-Жансугуров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Сынтас I, курган 2,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юге-востоке трассы Арасан-Жансугуров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Сынтас I, курган 3,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юге-востоке трассы Арасан-Жансугуров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Сынтас I, курган 4,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юге-востоке трассы Арасан-Жансугуров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Сынтас I, курган 5,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юге-востоке трассы Арасан-Жансугуров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Сынтас I, курган 6,ранний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юге-востоке трассы Арасан-Жансугуров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километра от села Жансугуров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Арасан (Найманкала), XI-XII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берегу реки Буен, в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села 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Байгетобе курган 1,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юго-востоке с правой стороны трассы Капал-Арасан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Шилик курган 2,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севере с левой стороны трассы Капал-Арасан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Шилик курган 3,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севере от трассы Капал-Арасан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Шилик курган 4,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северо-западе с левой стороны трассы Капал-Арасан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Шилик курган 5,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юго-востоке с правой стороны трассы Капал-Арасан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Шилик курган 6,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юго-востоке с правой стороны трассы Капал-Арасан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Шилик курган 7,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юге с правой стороны трассы Капал-Арасан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Жумахан Балапанова, 2007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Балапанова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воинам-землякам, погибшим в годы Великой Отечественной войны,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погибшим в Великой Отечественной войне, 1974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борцам,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павшим за Советскую власть,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защитникам Родины,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Кабанбай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борцам за Советскую власть,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воинам Черкасской обороны, 1957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Обелиск защитникам Родины,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землякам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погибшим в годы Великой Отечественной войны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1941-1945гг,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Токжайлау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воинам-землякам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 годы Великой Отечественной войны, 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борцам за установление Советской власти в Семиречье, 1967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Кабанбай батыру,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въезде в город Ушарал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Динмухамед Конаева, 2001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 погибшим в годы Афганской войны,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Историко-этнографический музей “Кабанбай батыра”,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метров южнее села Алемды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 от села Кабанбай батыра, в 150 метров восточнее реки Ащыозек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километра от села Коктума по дороге в село Токжайлау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от села Коктума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дороге в село Токжайлау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11 курганов,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километра от станции Токты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15 курганов,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километра не доезжая до станции Токты, по дороге из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18 курганов,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километра от фермы села Ыргайты по дороге из села Коктума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25 каменных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километра не доезжая до станции Токты по дороге из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65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километра не доезжая до станции Токты, по дороге из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восточнее села Кызылащы, 2 километра западнее гор 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северо-восточной окраине село Кабанбай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Теректы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метров от дороги Теректы-Сапак, от села Теректы 400 метров, от фермы 200 метров, на восточной окраине села Теректы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Лепсы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Шубартобе 2,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Шубартобе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Уйгентас,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Шубартобе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километра от фермы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Ыргайты, вдоль дороги в село Коктума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километра от фермы села Ыргайты, вдоль дороги в село Коктума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юго-западнее от села Акши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юго-западнее от села Акши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западнее от села Лепсы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 западнее от села Лепсы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северо-западнее от зимовки Токты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6,5 километра северо-западнее от зимовки Токты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7,5 километра на севере от зимовки Токты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километра на север от зимовки Токты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 Советского Союза Константин Шестакова, 1960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воинам-землякам, погибшим в годы Великой Отечественной войны,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Ескельды би,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Дом культуры,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Алдабергенова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Капал батыра,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километра от автодороги Талдыкорган-Капал, на склоне горы Ешкиолмес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Бактыбай Жолбарысулы, 1990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Бигаш из 30 квадратных и овальных оградок,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не доезжая села Бигаш по дороге из села Матай Баисов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3,8 километра от села Бигаш по дороге из села Матай Баисов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5,7 километра от села Бигаш по дороге в село Матай Байсов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 километра от села Бигаш вдоль дороги из села Матай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километра к юго-западу от села Бигаш, в 3,3километра к югу от села Жалгызагаш, в 250 метров к северо-востоку от 27километра трассы Жангызагаш-Рудничный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Даулбай на территории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Каменные бабы,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Даулбай, на территории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Жаман-Сарыбулак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села Жалгызагаш, на берегу реки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2,4 километра к северо-западу от села Жалгызагаш, по дороге из села Матай Баисов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2,6 километра не доезжая села Жалгызагаш по дороге из села Матай Баисов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к северо-западу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километра к северу от села Жалгызагаш, в 90 метров к востоку от шоссе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километра к северу от села Жалгызагаш, в 150 метров к востоку от шоссе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курганов,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Жетысу, в 6,7 километра по трассе в село Тельман, в 180 метров к северу от трассы, в 2,5 километра к юго-востоку от села Толенгут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Жетысу, 6,7 километра от поворота на село Тельман, 2,5 километра к юго-востоку от села Толенгит, 10 метров к северу от дороги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Жетысу, в 3,5 километра к юго-востоку села Толенгит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урочище Кызылтас, в 10 километра от города 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 из 13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дороги из города Уштобе в город 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моста по дороге из города Уштобе в город 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 из 7 группы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мостом по дороге из города Уштобе в город 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 из 3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юго-востоку от реки Каратал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Наскальные изображения,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выходе реки Каратал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Укрепленное поселение,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реки Каратал около кирпичного завода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километра от села Карабулак по дороге в город 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километра от села Карабулак по дороге в город 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километра от села Карабулак по дороге в село Алдабергенова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1,5 километра от села Карабулак по дороге в село Кокжазык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от села Карабулак по дороге в город 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2,6 километра от села Карабулак по дороге из города Текели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курганов,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километра к юго-востоку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11километра к юго-востоку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7,5 километра к югу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метров от поворота села Тельман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3,8 километра от села Карабулак, в 300 м от дороги села Кокжазык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километра от села Карабулак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12 курганов,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километра от села Карабулак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 и надписи,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километра от слияния рек Каратал, Тентек, Биже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километра от села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километра от села Матай Баисова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километра от села Матай Баисов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Матай Баисова, на берегу реки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 километра к востоку от села Матай Баисова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3,7 километра от села Матай Баисов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метров от села Матай Баисова, на берегу реки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16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2,7 километра от села Матай Баисова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от села Матай Баисова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километра от села Матай Баисова, на берегу реки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метров к северу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Бигаш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километра к юго-западу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Жалгызагаш, 800 метров к северу от села Бигаш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километра к юго-востоку от села Бигаш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 к северу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северо-западу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северу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километра к юго-востоку от села Жалгызагаш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кюго-востоку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километра к востоку от села Жалгызагаш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окраине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километра к востоку от села Жалгызагаш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метров к северу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километра от села Сарыбулак по дороге на станцию Молалы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километра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17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километра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не доезжая моста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километра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севере села Еркин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километра от Талдыкорганского сахарного завода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от города Текели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километра от города Текели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километра от города Текели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километра от города Текели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10 курганов,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километра от села Сарыбулак,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километра от дороги в села Капал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километра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километра от села Теректы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4,9 километра от села Теректы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3,8 километра от села Теректы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1,6 километра от села Кокжазык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 метров от села Кокжазык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 метров к востоку от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Кокжазык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11,2 километра от города Текели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к западу от города Текели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километра к западу от города Текели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2,6 километра к западу от города Текели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надписи,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ущелье Теректы,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ущелье Теректы, в 6 километра к юго-востоку от села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7-8 километра от села Алдабергенова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 километра от села Алдабергенова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воинам-землякам, погибшим в годы Великой Отечественной войны,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Кальпе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воинам-землякам, погибшим в годы Великой Отечественной войне,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Мыктыбек би, батыра, 1995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Карынбай аулие,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Ескельди-би батыра, 1992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Ескельди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Мавзолей Жолбарыс би, батыра, 1996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Мавзолей Балпык би,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Кальпе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Мавзолей Айту би, 1996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 насыпью из земли и камня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восточном берегу озера Балхаш, в песках Уйкум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Сарыкамыс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11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километра от города 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12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22,8 километра от города Уштобе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километра от города Уштобе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20,8 километра от города Уштобе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километра от города Уштобе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километра от города Уштобе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“Никто не забыт, ничто не забыто”,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Алтынемел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воинам, погибшим в Великой Отечественной войне,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“Никто не забыт, ничто не забыто”, 1970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воинам-землякам, погибшим в годы Великой Отечественной войны,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Динмухамед Конаева,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годы Великой Отечественной войны, 1985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 годы Великой Отечественной войны,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Шанханай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километра от станции Сарыозек, в 100 метров в лево от дороги в село Кугалы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километра от села Когалы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10 курганов,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2,1 километра от перевала Алтынемел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11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километра от села Акбастау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15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километра от перевала Алтынемел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от села Акбастау, в 200 метров от дороги перевала Алтынемел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1,4 километра от перевал Алтынемел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метров не доезжая до села Акбастау, вдоль дороги от перевала Алтынемел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 не доезжая до село Акбастау, в 0,7 километра от перевала Алтынемел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 километра к западу от села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от села Акбастау, вдоль дороги в село Тастыозек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километра от села Акбастау, вдоль дороги в село Жаналык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километра от села Акбастау, вдоль дороги в село Жаналык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километра от села Акбастау, в 50 километра от дороги в село Жаналык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километра от перевала Алтынемел, по дороге в село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 километра от перевала Алтынемел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26,3 километра от перевала Алтынемел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километра от перевала Алтынемел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от перевала Алтынемел, в 0,6 километра от дороги в 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от перевала Алтынемел, в 0,5километра от дороги в 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от перевала Алтынемел, в 300 метров от дороги в 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километра от перевала Алтынемел, в 1 километра от дороги в 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километра от перевала Алтынемел, вдоль дороги в 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от перевала Алтынемел, вдоль дороги в 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 километра от перевала Алтынемел, вдоль дороги в 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от перевала Алтынемел, вдоль дороги Жаркент –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ущелье между вершинами Алтынемел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километра от села Акбастау, вдоль дороги в село Жаналык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километра от села Аралтобе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западу от села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юго-западу от села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 к востоку от села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Наскальные изображения,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Айыр-Кезен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 метров к 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2,5 километра к юго-западу от Рудника Архарлы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к северо-западу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километра к северо-западу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 ограды и два кургана,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10,2 километра к западу от села Сарыбастау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 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 километра к 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 километра к западу от села Сарыбастау, в 400 метров к юго-западу от села Архарлы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10,6 километра к 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километра к 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 километра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13,7 километра к северо-западу от села Сарыбастау, в 24километра к югу от села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14,2 километра к северо-западу от села Сарыбастау, в 500 метров к западу от перевала Аркарлы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северной окраине села Басши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10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1,5 километра к западу от села Басши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15 курганов,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километра от села Басши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километра от села Басши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2,6 километра к юго-востоку от села Бостан, в 600 метров от дороги Аркарлы-Кугалы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километра юго-востоку села Бостан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3,5 километра юго-востоку села Бостан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километра к югу от дороги Сарыозек-Коксу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южнее села Бостан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километра к северу от села Бостан, в 700 метров к югу от дороги Сарыозек-Аркарлы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1,5 километра к востоку от села Бостан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1,5 километра к западу от села Басши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километра от села Басши, вдоль дороги перевала Алтынемел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Басши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13,7 километра к востоку от села Жоламан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километра к востоку от села Жоламан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километра от села Жоламан, в 1,5 километра к северо-востоку от села Самен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 востоку от села Жоламан, в 25 километра северо-востоку от села Самен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 километра к востоку от села Жоламан, в 2 километра к северо-востоку от села Самен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 километра к востоку от села Самен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 километра к востоку от села Самен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 километра к востоку от села Жоламан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километра к юго-востоку от села Жоламан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километра квостоку от села Жоламан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километра к юго-востоку от села Жоламан, 63километра к востоку от села Самен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14,9 километра к востоку от села Жоламан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5,5 километра к востоку от села Жоламан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ограда,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15,6 километра к востоку от села Жоламан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километра к юго-востоку от села Жоламан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урочище Итмурын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Бесшатыр,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километра к востоку от села Или, на берегу реки 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81 километра к востоку от села Или, на берегу реки 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 километра от села Или, на берегу реки 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 километра от села Или, на берегу реки 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километра к востоку от села Или, на правом берегу реки 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группы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километра к востоку от села Или, на правом берегу реки 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группы каменных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километра к востоку от села Или, на правом берегу реки 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группы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6,6 километра от села Коксу, вдоль дороги в село Бериктас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11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километра от села Или,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 километра к северу от берега реки 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13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7,6 километра от села Коксу, вдоль дороги в село Бериктас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21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от села Когалы, вдоль дороги в село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15,5 километра от села Когалы, вдоль дороги в село Терисаккан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12,8 километра от села Когалы, вдоль дороги в село Терисаккан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12,5 километра от села Когалы, вдоль дороги в село Терисаккан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километра от села Когалы, вдоль дороги в село Терисаккан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5,7 километра от села Когалы, вдоль дороги в село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километра от села Когалы вдоль дороги в село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6,8 километра от села Когалы, в 200 метров от дороги в село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километра от села Когалы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7,1 километра от села Когалы, вдоль дороги в село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километра от села Когалы, вдоль дороги в село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2,7 километра от села Когалы, вдоль дороги в село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дороге на перевал Алтынемель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8,5 километра от села Когалы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9,3 километра к западу от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 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километра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10,5 километра к западу от села Коксу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5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7,5 километра к западу от села Коксу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7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7,2 километра к западу от села Коксу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7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7,3 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 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8,3 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6,6 километра от села Коксу, вдоль дороги в село Бериктас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7,6 километра от села Коксу, вдоль дороги в село Бериктас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Выработки на медь,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километра от села Коксу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километра юго-западу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Одинокий 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8,2 километра к западу от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18,9 километра к западу от села Коксу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километра к западу от села Коксу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18,3 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6,3 километра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18,9 километра к западу от села Коксу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14,3километра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7,5 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8,5 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10,8 километра к 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километра северо-западнее села 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1,7 километра к северо-востоку от трассы Когалы-Архарлы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метров к северо-западу от села Талдыбулак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1,8 километра к северу от села Талдыбулак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 километра к юго-востоку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Карашокы, в 16,4 километра к югу от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километра к югу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юго-западу от фермы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километра юго-востоку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 востоку села Карашокы, в 600 метров к западу от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 километра к северо-востоку от села Карашокы, 1 километра западнее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13,3 километра северо-востоку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 километра к северо-западу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Карашокы, в 15,8 километра северо-востоку от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9,7 километра северо-востоку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километра северо-востоку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к югу села Карашокы, в 150 метров северо-востоку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и ограды,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километра к юго-востоку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километра к юго-востоку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6,3 километра к 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километра к 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 к юго-востоку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метров к югу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километра к 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километра к 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2,5 километра к 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 востоку от села Карашокы, к северу от реки Жидебай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к юго-востоку от села Карашокы, в 400 метров к югу от реки Жидебай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километра к 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километра к 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километра к юго-востоку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метров к востоку от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километра от села Коктал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 километра от села Коктал, вдоль дороги в село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93,3 километра от села Коктал, вдоль дороги в село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94,4 километра от села Коктал, по дороге в село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37,8 километра от села Коктал, вдоль дороги в село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поселения,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километра от села Карашокы, по дороге в село Коянкоз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Карашокы,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доезжая 200 метров до села Жаналык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10 курганов,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1,5 километра от села Жаналык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трассе Сарыозек-Коксу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трассе Сарыозек-Коксу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километра от села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 села Бостан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километра от трассы Сарыозек-Архарлы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 километра от трассы Сарыозек-Архарлы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метров к югу от трассы Сарыозек-Архарлы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километра к юго-западу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12,3 километра к 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Кольцевая каменная ограда,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13километра к юго-западу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 километра к юго-западу от села Сарыбастау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километра к юго-западу от села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10 курганов,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от села Сарыозек, в 300 метров от дороги в город Жаркент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15 курганов,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километра от села Сарыозек, по дороге в город Алматы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километра от села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километра от села Сарыозек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километра от села Сарыозек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4,7 километра от села Сарыозек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километра от села Сарыозек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курганов,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3,8 километра от села Сарыозек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километра от села Сарыозек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километра от села Сарыозек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Наскальные изображение,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западу от села Терисаккан, в горах Кызылтас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километра к юго-западу от села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10 курганов,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8,3 километра от село Терисаккан, вдоль дороги в село Талдыбулак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12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2,5 километра от село Терисаккан, вдоль дороги в село 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12 курганов,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1,1 километра от села Тастыозек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15 курганов,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километра от села Терисаккан, вдоль дороги в село 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из 24 курганов,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1,2 километра от села Тастыозек, вдоль дороги в 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от села Терисаккан, вдоль дороги в село 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километра от села Терисаккан, вдоль дороги в село Калининский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километра от села Терисаккан, вдоль дороги в село Талдыбулак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5,4 километра от села Терисаккан, вдоль дороги в село 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0,6 километра от села Тастыозек, вдоль дороги в 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от села Тастыозек, вдоль дороги в село Акбастау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 от села Тастыозек, вдоль дороги в село Кугалы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0,9 километра от села Тастыозек, вдоль дороги в село 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2,1 километра от села Тастыозек, вдоль дороги в село 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долине реки Терисаккан между селами Коксу и Шубар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группы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километра от села Талды, по дороге в село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Тастыозек, в 700 метров к северу от трассы Сарыозек-Архарлы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метров к юго-западу от села Тастыозек, в 50 метров к югу от трассы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 к юго-западу от села Тастыозек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метров к северо-востоку от села Тастыозек, на трассе Алтынемел-Когалы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километра к северо-западу от села Шанханай, на южной окраине села Майтобе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километра от села Шубар, по дороге в село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километра от села Шубар, по дороге в село Аралтобе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2,8 километра от села Шубар, вдоль дороги в село Аралтобе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3,3 километра от села Шубар, по дороге в село Аралтобе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6,4 километра от села Шубар, по дороге в село Аралтобе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Наскальные изображения,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километра вверх по ущелью Тайгак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горах Шолактау, в 65 километра от ущелья Кызылауыз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Наскальные изображения,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 километра от села Шенгельды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метров от села Шубар, по дороге в село Коксу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на месте стыковки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южной и северной части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Турксиба, 1977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Накысбек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Байшапанова, 2007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воинам-землякам,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погибшим в годы Великой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Отечественной войны,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Тамшыбаева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Героя Советского Союза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Мусабек Сенгирбаева,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Балпык би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воинам-землякам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погибшим в годы Великой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Отечественной войны,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четырех кратному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ковалеру ордена "Славы"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Темиргали Исабаеву,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героя Советского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Иван Шадрина,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Балпык би, 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 годы Великой Отечественной войны,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Мамбет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Калка Жапсарбаева,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Памятник-мавзолей Нурмолда Алдабергенова, 1973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Средневековое городище "Донгене или "Еки огиз"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берегу реки Коксу, на территории сахарного завода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километра от сахарного завода, село Шубар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28,3 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километра от село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22,3километра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18,2километра от села Айнабулак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19,7километра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километра от села Айнабулак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23,4километра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2,5 километра от села Айнабулак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километра от села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километра от села Алгабас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метров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Выработки на медь,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километра от села Айнабулак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километра от села Айнабулак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километра от села Айнабулак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3,7 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Кадырбай из курганов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1,7километра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километра к юго-западу от села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к юго-востоку от села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к юго-востоку от села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 к югу от села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километра к юго-западу от села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километра к югу от могилы села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22,5 километра к югу от села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юго-западу от села 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3,2 километра к северо-востоку от села Айнабулак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северо-востоку от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метров к юго-западу от трассы Алматы-Талдыкорган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Укрепленное поселение,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слияния рек Малой и Большой Биже, в урочище Кызылтоган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юго-западу от села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к юго-западу от села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Талапты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километра к юго-западу от села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1,5 километра к югу от села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метров к югу от трассы Мукры-Талапты, в 300 метров к западу от плотины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и ограда,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к юго-востоку от села Мамбет, в 800 метр к западу от плотины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кольцевых каменных выкладки,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к западу от села Талапты, в 800 метров к югу от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километра к югу от села Мукры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кургана,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окраине села Мамбет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километра к юго-востоку от села Мамбет, в 4,2 километра к юго-востоку от плотины, в 600 метров к северо-востоку от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к юго-востоку от села Мамбет, в 3 километра к юго-востоку от плотины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 к югу от села Мамбет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Мамбет, в 3,7 километра к юго-востоку от плотины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метров к западу от села Мамбет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километра к юго-востоку от села Мамбет, в 300 метров к юго-востоку от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от села Талапты, в 6 километра к юго-востоку от села Мамбет, в 500 метров к югу от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2,5 километра юго-востоку от село Мамбет, в 8 километра к юго-востоку от плотины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Талапты, в 1,5 километра к северу от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Мамбет, у плотины на берегу реки Коксу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юго-востоку от села Мамбет, в 5,4 километра к северо-западу от села Талапты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от села Мамбет, в 8,4 километра к северо-западу от села Талапты, в 1,5километра выше от плотины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 километра к югу от села Мукры, в 100 метров к западу от трассы Алматы-Талдыкорган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метров к северо-востоку от фермы на правом берегу реки Коксу, в 1,5 километра от места впадения реки Ащыбулак в реку Коксу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воинам-землякам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погибшим, в годы Великой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Отечественной войны,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 уй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народного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художника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Абилхан Кастеева, 1980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 уй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Жамбыл Жабаева,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Акжазык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дважды Героя Социалисти-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Труда Николай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Головацкого, 1987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на аллее независимости, 2008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Болек батыра,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Ыбырай Алтынсарина, 1984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погибшим воинам-землякам, в годы Великой Отечественной войны,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1968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Жаркент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Обелиск воинам, павшим в годы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войны, 1979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Шиган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воинам-землякам,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погибшим в годы Великой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Отечественной войны,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воинам-землякам,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погибшим в годы Великой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Отечественной войны,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Пенжим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Героя Советского Союза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Кобикова, 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Сарыбел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Данеш Ракишева,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Ушарал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Героя Советского Союза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Кожахмет Тышканбаева,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1990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 Багай батыра,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севере села Шежин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Картинная галерея Абилхан Кастеева, 2004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русской церкви,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1913-1915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10 каменных курганов,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села Коктал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11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километра от села Талды, по дороге в село Сарыбел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Койтас,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горный гряде между Большим и Малым Койтасом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Развалины отдельного сооружения,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Баскунчи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Большой Койтас,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километра к северо-западу от урочища Большой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 Большой Койтас, в 500 метров к югу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 долине реки Осек,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долине реки Осек, в 3 километра к югу от метеопоста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городом Жаркент и селом 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группы курганов,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южной окраине города Жаркент, по дороге в село Талды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Мазар кирпичный Актам,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города Жаркента, по дороге в село Хоргос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Шорман из группы каменных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доезжая 8 километра до села Коныролен, 1,3 километра от дороги из села Коктал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Шорман,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доезжая 7,5 километра до села Коныролен, по дороге в село Коктал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Шорман из группы каменных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не доезжая села Коныролен, по дороге в село Коктал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северо-восточной окраине села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36,2 километра от села Коктал, по дороге в 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13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27,7 километра от села Коктал, вдоль дороги в 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46,5 километра от села Коктал, вдоль дороги в 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39,5 километра от села Коктал, вдоль дороги в 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километра от села Коктал, вдоль дороги в 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41,5 километра села Коктал, вдоль дороги в 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43,3 километра от села Коктал, вдоль дороги в 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 километра от села Коктал, вдоль дороги в 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47,5 километра от села Коктал, вдоль дороги в 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километра к юго-востоку от село Коныролен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горах Кату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берегу реки Коктал, к юго-востоку от урочище Доленкор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Шорма,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1,3 километра западнее села Коктал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километра от село Талды, в долине реки Осек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километра от село Талды, около моста реки Осек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километра от села Талды, по дороге в село 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километра от села Талды, по дороге в село 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 долине реки Малый Осек,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километра к северу от села Талды, на берегу реки Малый Осек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километра к северу от села Талды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в долине реки Осек,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километра севернее села Талды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Наскальные изображения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могильник в долине реки Осек,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километра к северу от села Талды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Малый Осек, в урочище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Выкладки каменные прямоугольные,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долине реки Малый Осек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Могильник Малый Койтас,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километра западнее слияния рек Малый и Средний Осек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 Малый Койтас ІІ, 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метров западнее рек Малого и Среднего Осека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 долине реки Малый Осек,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метров к северо-западу от слияния рек Малого и Среднего Осека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Большой Койтас ІV,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северо-западу от урочища Малый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километра от урочище Нартасты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километра от села Талды, по дороге в село Бурхан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километра от села Талды, по дороге в село 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Найзатапкан, на берегу реки Узынбулак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10 каменных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Сарыбел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10 курганов,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мельницы села Сарыбел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16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дороге из села Сарыбель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каменных курганов,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село Сеймалы, по дороге в село Садыр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каменный,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мельницы в селе Талды и Бурхан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каменных курганов,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севернее село Турпан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Укрепленное поселение,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села Ушарал, на берегу реки Тентек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из группы курганов,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северо-восточной окраине села Ушарал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изображения,ранний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Шимурын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Героя Советского Союза Василий Беленко,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1960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Екиаша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Мухамеджан Тынышпаева, 1993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Каргалы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воинам-землякам, погибшим в годы Великой Отечественной войны,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Койлык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“Славы”,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Мукан Толебаева,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воинам-землякам, павшим в годы Великой Отечественной войны в годы 1941-1945, 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Мухамеджан Тынышбаева, 2007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власти, 1952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Тополевка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музей имени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 Толебаева, 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Мавзолей Котен-тауип,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километра трассы Лепсы-Кабанбай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Тасарык,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западнее села Абай, в 600 метров западнее фермы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северо-западу от села Абай, в 700 метров западнее шоссе Саркан-Койлык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разьезда по дороге в село Кокжиде, около перевала Арганаты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каменные,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километра от села Койлык, вдоль дороги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километра от села Койлык, на берегу реки Лепсы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километра села Койлык, вдоль дороги в село Кызылкайын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километра от села Койлык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километра от села Койлык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километра от села Койлык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километра не доезжая до села Лепсы, вдоль дороги из села Кызылкайын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Курганы с насыпью из земли,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километра не доезжая до села Лепсы, вдоль дороги из села Кызылкайын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37 километра от села Лепсы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Наскальные изображения,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километра в востоку от города Сарканд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километра от города Сарканд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насыпью из земли и камня,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6,3 километра от города Сарканда, вдоль дороги в село Екиаша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метров южнее трассы города Сарканд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 Хорезмшаха Мухамедбая Текеша,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Тополевка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Средневековое укрепленное поселение,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Черкасск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Акын Сара,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Акын Сара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Славы, 1968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отдыха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Майстрюку и его боевым друзьям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отдыха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Гали Орманова,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Назарбаева на пересечений улицы Орманова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защитникам Родины, 1922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Отенай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"Үш бәйтерек" 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Назарбаева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 Кабанбай батыра,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Назарбаева, на восточной окраине города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Ильяс Жансугурова, 1994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Жансугурова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Кадыргали Жалаири, 2008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Жалайыр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 красногвардейского отряда (ныне Литертурный музей имени Ильяс Жансугурова)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1905-1907 гг.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пионеров (ныне галерея изобразительного искусства) 1954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Кабанбай батыра,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“А”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областной библиотеки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Сакен Сейфуллина,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проспект Назарбаева, 91/99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погибшим воинам-землякам в годы Великой Отечественной войны, 1985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Наскальное изображение "Будда", Х-ХII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Коринское ущелье, город Текели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