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f054" w14:textId="8d3f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Текелийского городского маслихата от 1 октября 2020 года № 51-305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городе Текели"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области Жетісу от 26 февраля 2024 года № 14-73. Зарегистрировано Департаментом юстиции области Жетісу 28 февраля 2024 года № 167-19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Текелийский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от 1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51-305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городе Текели" (зарегистрирован в Реестре государственной регистрации нормативных правовых актов №147237)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"150"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изменить на цифру "800".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Тугулбаев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