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63578" w14:textId="e7635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14 июля 2021 года № 37 "Об образовании избирательных участков для проведения голосования и подсчета голосов по Алакольскому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Алакольского района области Жетісу от 29 мая 2024 года № 37. Зарегистрировано Департаментом юстиции области Жетісу 31 мая 2024 года № 219-19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Аким Алакольского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Алакольского района Алматинской области от 14 июля 2021 года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 для проведения голосования и подсчета голосов по Алакольскому району" (зарегистрирован в Реестре государственной регистрации нормативных правовых актов №176832) следующие изменения и дополнения: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решению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Избирательный участок № 45.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Ушарал, улица Женис № 77, коммунальное государственное учреждение "Средняя школа имени Ілияса Жансүгірова с дошкольным миницентром" государственного учреждения "Отдел образования по Алакольскому району Управления образования области Жетісу".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Ушарал, улицы Жамбыл, Курмангазы, Б. Майлина, Шакарима, Г. Мусирепова, Мағжан Жұмабайұлы, Толе би с № 2 по 146 (четная сторона), с № 1 по 87 (нечетная сторона), Б. Момышулы с № 2 по 82 (четная сторона) Б. Ыдырышулы с № 2 по 28 (четная сторона), с № 1 по 59 (нечетная сторона), Т. Карайганова с № 2 по 44 (четная сторона), с № 1 по 51 (нечетная сторона), Абылайхана с № 2 по 40 (четная сторона), с № 1 по 39 (нечетная сторона), В. Тощенко с № 2 по 40 (четная сторона), с № 1 по 37 (нечетная сторона), Бексултан торе с № 2 по 30 (четная сторона), с № 3 по 37 (нечетная сторона), Абая с № 9 по 21 (нечетная сторона), Женис с № 2 по 146 (четная сторона), с № 1 по 129 (нечетная сторона), Кабанбай батыра с № 2 по 90 (четная сторона), с № 1 по 93 (нечетная сторона), В. Кашлакова с № 2 по 70 (четная сторона), с № 1 по 91 (нечетная сторона).".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указанному решению: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после слова "А. Жубанов" дополнить словом "Арап Амирович";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"Женис с № 131 по 213 (нечетная сторона), с № 148 по 232 (четная сторона)" заменить словами "Женис с № 131 по 205 (нечетная сторона), с № 148 по 236 (четная сторона)".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указанному решению: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"8 - марта" заменить словами "8 наурыз".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решению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Избирательный участок № 48.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Ушарал, улица Садық Құсайын № 79, коммунальное государственное учреждение "Средняя школа имени Ахмета Байтұрсынұлы" государственного учреждения "Отдел образования по Алакольскому району Управления образования области Жетісу".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Ушарал, улицы Ы. Алтынсарина, К. Сатпаева, Ы. Алибаева с № 82 по 114 (четная и нечетная сторона), Исагула Жолжанова с № 1 по 8(четная и нечетная сторона), С. Құсайын с № 60 по 116 (четная сторона), с № 61 по 97 (нечетная сторона), Богенбай батыра с № 55 по 153 (нечетная сторона), с № 60 по 156 (четная сторона), Д. Конаева с № 29 по 99 (четная и нечетная сторона), Панфилова с № 1 по 53 (нечетная сторона), с № 2 по 66 (четная сторона), Г. Безродных с № 21 по 61 (нечетная сторона), А. Тирменова с № 22 по 30 (четная сторона), М. Дулепова с № 25 по 29 (нечетная сторона), И. Жансугурова с № 38 по 56 (четная сторона), с № 39 по 47 (нечетная сторона), Абая с № 18 по 50 (четная сторона), Б. Момышулы с № 93 по 207 (нечетная сторона), Ш. Калдаякова с № 5 по 13 (нечетная сторона), с № 10 по 18 (четная сторона).".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указанному решению: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"Женис с № 238 по 298 (четная сторона), с № 213 по 283 (нечетная сторона)" заменить словами "Женис с № 238 по 272 (четная сторона), с № 207 по 221 (нечетная сторона);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после слова "Женис с № 238 по 298 (четная сторона),с № 213 по 283 (нечетная сторона)" дополнить словами "Зейнепа Койшыбаева с № 274 по 298 (четная сторона), с № 223 по 283 (нечетная сторона)".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решению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"17. Избирательный участок № 61.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станция Бесколь, улица М.Шоқай № 1, коммунальное государственное учреждение "Средняя школа имени Мұхтара Әуезова с дошкольным миницентром" государственного учреждения "Отдел образования по Алакольскому району Управления образования области Жетісу".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станция Бесколь, улицы Акан сери, Акын Сара, Коркыт Ата, Е. Сыпатаева, М. Шокая, Кобыланды батыра, Н. Тлендиева, Райымбек батыра, А. Кастеева, Аль-Фараби, Бейбитшилик, М. Тынышбаева, Достык, Д. Нурпейсовой, А. Кабанбаева, Абая, Пушкина, Жибекжолы, территория разъездов №5,13, Сайкан.".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решению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"20. Избирательный участок № 64.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Актубек, улица Т. Ыскаков № 11, Актубекский сельский дом культуры при государственном коммунальном казенном предприятии "Районный Дом культуры имени Зейнеп Койшыбаевой акима Алакольского района".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территория села Актубек.".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решению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"31. Избирательный участок № 75.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Кабанбай, улица М. Муратбаев № 1 "А", коммунальное государственное учреждение "Средняя школа с дошкольным миницентром имени Шоқана Уәлиханова" государственного учреждения "Отдел образования по Алакольскому району Управления образования области Жетісу".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все улицы центральной части села Кабанбай до реки Шынжылы, улица Наурызбай батыра с № 5 по 41 (нечетная сторона).".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решению </w:t>
      </w:r>
      <w:r>
        <w:rPr>
          <w:rFonts w:ascii="Times New Roman"/>
          <w:b w:val="false"/>
          <w:i w:val="false"/>
          <w:color w:val="000000"/>
          <w:sz w:val="28"/>
        </w:rPr>
        <w:t>пункт 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"52. Избирательный участок №96.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Достык, улица Жансугурова №5, коммунальное государственное учреждение "Средняя школа имени Бауыржана Момышұлы с дошкольным миницентром" государственного учреждения "Отдел образования по Алакольскому району Управления образования области Жетісу".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территории села Достык, улицы Б. Момышулы, Бейбитшилик, Бакирова, военный городок, Д. Конаева, Достык, А. Молдагуловой, И. Джансугурова, Касабай, Д. Ракишева, С. Сейфуллина, Ш. Кудайбердыулы, М. Макатаева.".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курирующего заместителя акима Алакольского района.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Алакольского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Алакольской районной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территориальной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