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fc54" w14:textId="ad3f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Ескельдинского района от 29 мая 2017 года №105 "Об установлении квоты рабочих мест для трудоустройства лиц, состоящих на учете службы пробации"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области Жетісу от 20 февраля 2024 года № 35. Зарегистрировано Департаментом юстиции области Жетісу 21 февраля 2024 года № 144-19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Ескельдинского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Ескельдинского района от 29 мая 2017 года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трудоустройства лиц, состоящих на учете службы пробации" (зарегистрировано в Реестре государственной регистрации нормативных правовых актов за № 112787).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