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4344f" w14:textId="b6434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в Кербулакском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Кербулакского районного маслихата области Жетісу от 17 мая 2024 года № 15-130. Зарегистрировано Департаментом юстиции области Жетісу 20 мая 2024 года № 211-19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пунктами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"О жилищных отношениях" и приказом Министра промышленности и строительства Республики Казахстан от 8 декабря 2023 года </w:t>
      </w:r>
      <w:r>
        <w:rPr>
          <w:rFonts w:ascii="Times New Roman"/>
          <w:b w:val="false"/>
          <w:i w:val="false"/>
          <w:color w:val="000000"/>
          <w:sz w:val="28"/>
        </w:rPr>
        <w:t>№117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 (зарегистрировано в Реестре государственной регистрации нормативных правовых актов под № 189820), Кербулаксий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и порядок оказания жилищной помощи в Кербулакском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Кербулакского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Бекиев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Кербулакский районный маслихат от 17 мая 2024 года № 15-130</w:t>
            </w:r>
          </w:p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Кербулаксом районе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размер и порядок оказания жилищной помощи разработан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жилищных отношениях", приказами Министра цифрового развития, инноваций и аэрокосмической промышленности Республики Казахстан от 28 июля 2023 года </w:t>
      </w:r>
      <w:r>
        <w:rPr>
          <w:rFonts w:ascii="Times New Roman"/>
          <w:b w:val="false"/>
          <w:i w:val="false"/>
          <w:color w:val="000000"/>
          <w:sz w:val="28"/>
        </w:rPr>
        <w:t>№295/НҚ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размера и утверждении Правил компенсации повышения тарифов абонентской платы за оказание услуг телекоммуникаций социально защищаемым гражданам" (зарегистрировано в Реестре государственной регистрации нормативных правовых актов под №184492) и Министра промышленности и строительства Республики Казахстан от 8 декабря 2023 года </w:t>
      </w:r>
      <w:r>
        <w:rPr>
          <w:rFonts w:ascii="Times New Roman"/>
          <w:b w:val="false"/>
          <w:i w:val="false"/>
          <w:color w:val="000000"/>
          <w:sz w:val="28"/>
        </w:rPr>
        <w:t>№117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 (далее – Правила) (зарегистрировано в Реестре государственной регистрации нормативных правовых актов под №189820).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настоящих размерах и порядках оказания жилищной помощи используются основные понятия, указанные в пункте 2 Правил.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оказывается государственным учреждением "Отдел занятости и социальных программ Кербулакского района" (далее – уполномоченный орган).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Жилищная помощь предоставляется малообеспеченным семьям (гражданам),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услугополучателя, принимаемые к исчислению жилищной помощи, определяются как сумма расходов по каждому из вышеуказанных направлений.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услугополучателя на эти цели, установленным местными представительными органами, в размере 10 (десять) процентов.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услугополучателям.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Услугополучатель (либо его представитель в силу полномочия, основанного на доверенности, законодательстве, решении суда либо административном акте) обращается за назначением жилищной помощи один раз в квартал в Государственную корпорацию или веб-портал "электронного правительства".</w:t>
      </w:r>
    </w:p>
    <w:bookmarkEnd w:id="15"/>
    <w:bookmarkStart w:name="z2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Размер и порядок оказания жилищной помощи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Жилищная помощь назначается и оказывается на текущий квартал, независимо от времени предоставления документов в квартале обращения. 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назначения жилищной помощи малообеспеченная семья (гражданин) (либо его представитель в силу полномочия, основанного на доверенности, законодательстве, решении суда либо административном акте) через веб-портал "электронного правительства" или Государственную корпорацию представляет заявление по форме согласно приложению 1 к правилам и документы согласно пункту 8 перечня основных требований к оказанию государственной услуги приложения 2 к Правилам.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документов, не предусмотренных настоящим пунктом, не допускается. Сведения о наличии или отсутствии жилища (по Республике Казахстан), принадлежащего им на праве собственности, услугодатель получает посредством информационных систем.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повторном обращении услугополучатель (либо его представитель по нотариально заверенной доверенности) представляет только подтверждающие документы о доходах семьи и счета на коммунальные расходы за истекший квартал перед обращением, за исключением случаев, предусмотренного пунктом 9- настоящем Размере и порядке оказания жилищной помощи в Кербулакском районе.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корпорации, либо через веб-портал "электронного правительства" составляет 8 (восемь) рабочих дней.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Услугодатель отказывает в оказании государственной услуги по следующим основаниям: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в Правилах;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услугополучателя имеется вступившее в законную силу решение суда, на основании которого услугополучательлишен специального права, связанного с получением государственной услуги.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Совокупный доход малообеспеченной семьи (граждан) исчисляется в соответствии с пунктами 19-48 Правил.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Получатели жилищной помощи извещают уполномоченный орган об обстоятельствах, влияющих на право получения жилищной помощи или ее размер со дня их наступления.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случаях, когда получатель не известил об обстоятельствах, влияющих на право получения жилищной помощи или ее размер, перерасчет производится в следующем квартале (по факту обнаружения).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Излишне выплаченные суммы подлежат возврату в добровольном порядке, а в случае отказа в судебном порядке.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При назначении жилищной помощи в расчет принимается норма площади: 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одного члена семьи - 18 квадратных метров полезной площади, но не менее однокомнатной квартиры или комнаты в общежитии;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одиноко проживающих граждан постоянно зарегистрированным и проживающим в жилище, которые находится на праве собственности как единственное жилище на территории Республики Казахстан - 30 квадратных метров независимо от занимаемой площади, но не более фактической.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Нормы потребления коммунальных услуг эквивалентны нормам отпуска коммунальных услуг, применяемых соответствующим уполномоченным органом.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Тарифы потребления коммунальных услуг предоставляются поставщиками услуг.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назначении жилищной помощи учитываются следующие нормы: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потребление газа - при наличии центрального газоснабжения на сжиженный газ - на каждого члена семьи, при наличии приборов учета по показаниям, но не выше действующих норм, проживающим в жилом доме с печным отоплением - 10 килограмм (1 маленький баллон) в месяц на семью;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приготовления пищи на 1-го человека - 10 кубических метров товарного газа;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отопление 1-го квадратного метра площади жилья товарным газом - 7 кубических метров;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потребление электроэнергии: на 1-го человека - 70 киловатт в месяц, для семьи из 4-х и более человек - 250 киловатт в месяц;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нормы на водоснабжение - на каждого члена семьи, при наличии приборов учета по показаниям, но не выше действующих норм;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канализация - на каждого члена семьи, при наличии приборов учета по показаниям, но не выше действующих норм;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вывоз твердых бытовых отходов - по предъявленным поставщиками счетам;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расходов на управление объектом кондоминиума и содержание общего имущества объекта кондоминиума: на 1 квадратный метр - 15 тенге;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для потребителей твердого топлива: на жилье с печным отоплением - 5 тонны угля один раз на отопительный сезон.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Расходы, принимаемые к расчету потребления коммунальных услуг, определяются по фактическим затратам за предыдущий квартал, но не более установленных нормативов потребления коммунальных услуг.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расчете стоимости твердого топлива учитывается средняя цена сложившаяся за предыдущий квартал в регионе.</w:t>
      </w:r>
    </w:p>
    <w:bookmarkEnd w:id="47"/>
    <w:bookmarkStart w:name="z58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Финансирование и выплата жилищной помощи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Финансирование выплат жилищной помощи осуществляется в пределах средств, предусмотренных бюджетом Кербулакского района на соответствующий финансовый год.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Выплата жилищной помощи осуществляется уполномоченным органом по заявлению получателя жилищной помощи через банки второго уровня, а также через организации, осуществляющие отдельные виды банковской деятельности путем перечисление начисленных сумм на лицевые счета получателя жилищной помощи. Выплата жилищной помощи будет производиться с 20 числа до конца последнего месяца квартала.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19.Обжалования решений, действий (бездействия) услугодателя и (или) его должностных лиц, по вопросам оказания государственных услуг производится в соответствии с пунктом 50 Правил.</w:t>
      </w:r>
    </w:p>
    <w:bookmarkEnd w:id="5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