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9a89" w14:textId="cd89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Коксуского района от 08 августа 2014 года № 278 "Об утверждении положения государственного учреждения "Отдел образования Коксуского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области Жетісу от 2 апреля 2024 года № 127. Зарегистрировано Департаментом юстиции области Жетісу 4 апреля 2024 года № 196-19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Коксуского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Коксуского района "Об утверждении положения государственного учреждения "Отдел образования Коксуского района" от 08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83269).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