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91f4" w14:textId="51e9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XII сессии Карагандинского областного маслихата от 14 марта 2013 года № 129 "О Правилах подготовки и проведения отопительного сезона 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14 марта 2024 года № 162. Зарегистрировано в Департаменте юстиции Карагандинской области 15 марта 2024 года № 6571-09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Карагандинского областного маслихата от 14 марта 2013 года №129 "О Правилах подготовки и проведения отопительного сезона в Карагандинской области" (зарегистрировано в реестре государственной регистрации нормативных правовых актов за № 2311)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подготовки и проведения отопительного сезона в Карагандинской области, утвержденных решением XII сессии Карагандинского областного маслихата от 14 марта 2013 года №129,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Готовность объектов к эксплуатации в зимних условиях подтверждается актами готовности, которые оформляются: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объекты соцкультбыта (учреждения сферы образования, здравоохранения, культуры, спорта, социальной защиты и занятости) до 1 сентября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жилые дома до 25 сентября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основании актов проверки готовности объекта теплоснабжающей организацией и актов общего осмотра многоквартирных домов, оформленных по результатам осеннего осмотра зданий и внутридомовых систем.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Паспорта готовности энергопроизводящих и энергопередающих организаций оформляются в сроки, форме и в порядке установленных законодательством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паспорта готовности энергопроизводящими организациями, в том числе владельцами котельных и АСО к работе в осенне-зимний период, руководителям организаций необходимо получить заключение экспертной организации.".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