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7fd8" w14:textId="8227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22 февраля 2024 года № 13/4. Зарегистрировано в Департаменте юстиции Карагандинской области 27 февраля 2024 года № 6559-09.</w:t>
      </w:r>
    </w:p>
    <w:p>
      <w:pPr>
        <w:spacing w:after="0"/>
        <w:ind w:left="0"/>
        <w:jc w:val="both"/>
      </w:pPr>
      <w:bookmarkStart w:name="z4" w:id="0"/>
      <w:r>
        <w:rPr>
          <w:rFonts w:ascii="Times New Roman"/>
          <w:b w:val="false"/>
          <w:i w:val="false"/>
          <w:color w:val="000000"/>
          <w:sz w:val="28"/>
        </w:rPr>
        <w:t xml:space="preserve">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ветеранах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Темиртауский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некоторые решения Темиртауского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истечению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Темиртауского городского маслихата</w:t>
            </w:r>
            <w:r>
              <w:br/>
            </w:r>
            <w:r>
              <w:rPr>
                <w:rFonts w:ascii="Times New Roman"/>
                <w:b w:val="false"/>
                <w:i w:val="false"/>
                <w:color w:val="000000"/>
                <w:sz w:val="20"/>
              </w:rPr>
              <w:t>от 22 февраля 2024 года</w:t>
            </w:r>
            <w:r>
              <w:br/>
            </w:r>
            <w:r>
              <w:rPr>
                <w:rFonts w:ascii="Times New Roman"/>
                <w:b w:val="false"/>
                <w:i w:val="false"/>
                <w:color w:val="000000"/>
                <w:sz w:val="20"/>
              </w:rPr>
              <w:t>№ 13/4</w:t>
            </w:r>
          </w:p>
        </w:tc>
      </w:tr>
    </w:tbl>
    <w:bookmarkStart w:name="z10"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 города Темиртау и поселка Актау.</w:t>
      </w:r>
    </w:p>
    <w:bookmarkEnd w:id="6"/>
    <w:bookmarkStart w:name="z1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4" w:id="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5"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9"/>
    <w:bookmarkStart w:name="z16"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17" w:id="11"/>
    <w:p>
      <w:pPr>
        <w:spacing w:after="0"/>
        <w:ind w:left="0"/>
        <w:jc w:val="both"/>
      </w:pPr>
      <w:r>
        <w:rPr>
          <w:rFonts w:ascii="Times New Roman"/>
          <w:b w:val="false"/>
          <w:i w:val="false"/>
          <w:color w:val="000000"/>
          <w:sz w:val="28"/>
        </w:rPr>
        <w:t>
      4) социальная помощь – помощь, предоставляемая местными исполнительными органами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18" w:id="12"/>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города Темиртау";</w:t>
      </w:r>
    </w:p>
    <w:bookmarkEnd w:id="12"/>
    <w:bookmarkStart w:name="z19"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0"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2" w:id="16"/>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6"/>
    <w:bookmarkStart w:name="z23" w:id="17"/>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7"/>
    <w:bookmarkStart w:name="z24" w:id="18"/>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Темиртауского городского маслихата Карагандинской области от 26.06.2024 </w:t>
      </w:r>
      <w:r>
        <w:rPr>
          <w:rFonts w:ascii="Times New Roman"/>
          <w:b w:val="false"/>
          <w:i w:val="false"/>
          <w:color w:val="00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9"/>
    <w:bookmarkStart w:name="z26"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0"/>
    <w:bookmarkStart w:name="z27" w:id="21"/>
    <w:p>
      <w:pPr>
        <w:spacing w:after="0"/>
        <w:ind w:left="0"/>
        <w:jc w:val="both"/>
      </w:pPr>
      <w:r>
        <w:rPr>
          <w:rFonts w:ascii="Times New Roman"/>
          <w:b w:val="false"/>
          <w:i w:val="false"/>
          <w:color w:val="000000"/>
          <w:sz w:val="28"/>
        </w:rPr>
        <w:t>
      5. Перечень праздничных дней и памятных дат для оказания социальной помощи:</w:t>
      </w:r>
    </w:p>
    <w:bookmarkEnd w:id="21"/>
    <w:bookmarkStart w:name="z28" w:id="22"/>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2"/>
    <w:bookmarkStart w:name="z29" w:id="23"/>
    <w:p>
      <w:pPr>
        <w:spacing w:after="0"/>
        <w:ind w:left="0"/>
        <w:jc w:val="both"/>
      </w:pPr>
      <w:r>
        <w:rPr>
          <w:rFonts w:ascii="Times New Roman"/>
          <w:b w:val="false"/>
          <w:i w:val="false"/>
          <w:color w:val="000000"/>
          <w:sz w:val="28"/>
        </w:rPr>
        <w:t>
      2) Международный женский день - 8 марта;</w:t>
      </w:r>
    </w:p>
    <w:bookmarkEnd w:id="23"/>
    <w:bookmarkStart w:name="z30" w:id="24"/>
    <w:p>
      <w:pPr>
        <w:spacing w:after="0"/>
        <w:ind w:left="0"/>
        <w:jc w:val="both"/>
      </w:pPr>
      <w:r>
        <w:rPr>
          <w:rFonts w:ascii="Times New Roman"/>
          <w:b w:val="false"/>
          <w:i w:val="false"/>
          <w:color w:val="000000"/>
          <w:sz w:val="28"/>
        </w:rPr>
        <w:t>
      3) Наурыз мейрамы - 21 - 23 марта;</w:t>
      </w:r>
    </w:p>
    <w:bookmarkEnd w:id="24"/>
    <w:bookmarkStart w:name="z31" w:id="25"/>
    <w:p>
      <w:pPr>
        <w:spacing w:after="0"/>
        <w:ind w:left="0"/>
        <w:jc w:val="both"/>
      </w:pPr>
      <w:r>
        <w:rPr>
          <w:rFonts w:ascii="Times New Roman"/>
          <w:b w:val="false"/>
          <w:i w:val="false"/>
          <w:color w:val="000000"/>
          <w:sz w:val="28"/>
        </w:rPr>
        <w:t>
      4) День защитника Отечества в Республике Казахстан - 7 мая;</w:t>
      </w:r>
    </w:p>
    <w:bookmarkEnd w:id="25"/>
    <w:bookmarkStart w:name="z32" w:id="26"/>
    <w:p>
      <w:pPr>
        <w:spacing w:after="0"/>
        <w:ind w:left="0"/>
        <w:jc w:val="both"/>
      </w:pPr>
      <w:r>
        <w:rPr>
          <w:rFonts w:ascii="Times New Roman"/>
          <w:b w:val="false"/>
          <w:i w:val="false"/>
          <w:color w:val="000000"/>
          <w:sz w:val="28"/>
        </w:rPr>
        <w:t>
      5) День Победы в Великой Отечественной войне - 9 мая;</w:t>
      </w:r>
    </w:p>
    <w:bookmarkEnd w:id="26"/>
    <w:bookmarkStart w:name="z33" w:id="27"/>
    <w:p>
      <w:pPr>
        <w:spacing w:after="0"/>
        <w:ind w:left="0"/>
        <w:jc w:val="both"/>
      </w:pPr>
      <w:r>
        <w:rPr>
          <w:rFonts w:ascii="Times New Roman"/>
          <w:b w:val="false"/>
          <w:i w:val="false"/>
          <w:color w:val="000000"/>
          <w:sz w:val="28"/>
        </w:rPr>
        <w:t>
      6) День Столицы Республики Казахстан - 6 июля;</w:t>
      </w:r>
    </w:p>
    <w:bookmarkEnd w:id="27"/>
    <w:bookmarkStart w:name="z34" w:id="28"/>
    <w:p>
      <w:pPr>
        <w:spacing w:after="0"/>
        <w:ind w:left="0"/>
        <w:jc w:val="both"/>
      </w:pPr>
      <w:r>
        <w:rPr>
          <w:rFonts w:ascii="Times New Roman"/>
          <w:b w:val="false"/>
          <w:i w:val="false"/>
          <w:color w:val="000000"/>
          <w:sz w:val="28"/>
        </w:rPr>
        <w:t>
      7) День Конституции Республики Казахстан - 30 августа;</w:t>
      </w:r>
    </w:p>
    <w:bookmarkEnd w:id="28"/>
    <w:bookmarkStart w:name="z35" w:id="29"/>
    <w:p>
      <w:pPr>
        <w:spacing w:after="0"/>
        <w:ind w:left="0"/>
        <w:jc w:val="both"/>
      </w:pPr>
      <w:r>
        <w:rPr>
          <w:rFonts w:ascii="Times New Roman"/>
          <w:b w:val="false"/>
          <w:i w:val="false"/>
          <w:color w:val="000000"/>
          <w:sz w:val="28"/>
        </w:rPr>
        <w:t>
      8) День Республики - 25 октября;</w:t>
      </w:r>
    </w:p>
    <w:bookmarkEnd w:id="29"/>
    <w:bookmarkStart w:name="z36" w:id="30"/>
    <w:p>
      <w:pPr>
        <w:spacing w:after="0"/>
        <w:ind w:left="0"/>
        <w:jc w:val="both"/>
      </w:pPr>
      <w:r>
        <w:rPr>
          <w:rFonts w:ascii="Times New Roman"/>
          <w:b w:val="false"/>
          <w:i w:val="false"/>
          <w:color w:val="000000"/>
          <w:sz w:val="28"/>
        </w:rPr>
        <w:t>
      9) День Независимости - 16 декабря.</w:t>
      </w:r>
    </w:p>
    <w:bookmarkEnd w:id="30"/>
    <w:bookmarkStart w:name="z37" w:id="31"/>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областными (города республиканского значения, столицы) местными исполнительными органами.</w:t>
      </w:r>
    </w:p>
    <w:bookmarkEnd w:id="31"/>
    <w:bookmarkStart w:name="z38" w:id="3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32"/>
    <w:bookmarkStart w:name="z39" w:id="33"/>
    <w:p>
      <w:pPr>
        <w:spacing w:after="0"/>
        <w:ind w:left="0"/>
        <w:jc w:val="both"/>
      </w:pPr>
      <w:r>
        <w:rPr>
          <w:rFonts w:ascii="Times New Roman"/>
          <w:b w:val="false"/>
          <w:i w:val="false"/>
          <w:color w:val="000000"/>
          <w:sz w:val="28"/>
        </w:rPr>
        <w:t>
      7. Социальная помощь к праздничным дням и памятным датам оказывается следующим категориям граждан:</w:t>
      </w:r>
    </w:p>
    <w:bookmarkEnd w:id="33"/>
    <w:bookmarkStart w:name="z40" w:id="34"/>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34"/>
    <w:bookmarkStart w:name="z41" w:id="35"/>
    <w:p>
      <w:pPr>
        <w:spacing w:after="0"/>
        <w:ind w:left="0"/>
        <w:jc w:val="both"/>
      </w:pPr>
      <w:r>
        <w:rPr>
          <w:rFonts w:ascii="Times New Roman"/>
          <w:b w:val="false"/>
          <w:i w:val="false"/>
          <w:color w:val="000000"/>
          <w:sz w:val="28"/>
        </w:rPr>
        <w:t>
      ветераны боевых действий на территории других государств:</w:t>
      </w:r>
    </w:p>
    <w:bookmarkEnd w:id="35"/>
    <w:bookmarkStart w:name="z42" w:id="36"/>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- 200 000 (двести тысяч) тенге;</w:t>
      </w:r>
    </w:p>
    <w:bookmarkEnd w:id="36"/>
    <w:bookmarkStart w:name="z43" w:id="37"/>
    <w:p>
      <w:pPr>
        <w:spacing w:after="0"/>
        <w:ind w:left="0"/>
        <w:jc w:val="both"/>
      </w:pPr>
      <w:r>
        <w:rPr>
          <w:rFonts w:ascii="Times New Roman"/>
          <w:b w:val="false"/>
          <w:i w:val="false"/>
          <w:color w:val="000000"/>
          <w:sz w:val="28"/>
        </w:rPr>
        <w:t>
      военнообязанные, призывавшиеся на учебные сборы и направлявшиеся в Афганистан в период ведения боевых действий - 200 000 (двести тысяч) тенге;</w:t>
      </w:r>
    </w:p>
    <w:bookmarkEnd w:id="37"/>
    <w:bookmarkStart w:name="z44" w:id="38"/>
    <w:p>
      <w:pPr>
        <w:spacing w:after="0"/>
        <w:ind w:left="0"/>
        <w:jc w:val="both"/>
      </w:pPr>
      <w:r>
        <w:rPr>
          <w:rFonts w:ascii="Times New Roman"/>
          <w:b w:val="false"/>
          <w:i w:val="false"/>
          <w:color w:val="000000"/>
          <w:sz w:val="28"/>
        </w:rPr>
        <w:t>
      военнослужащие автомобильных батальонов, направлявшиеся в Афганистан для доставки грузов в эту страну в период ведения боевых действий - 200 000 (двести тысяч) тенге;</w:t>
      </w:r>
    </w:p>
    <w:bookmarkEnd w:id="38"/>
    <w:bookmarkStart w:name="z45" w:id="39"/>
    <w:p>
      <w:pPr>
        <w:spacing w:after="0"/>
        <w:ind w:left="0"/>
        <w:jc w:val="both"/>
      </w:pPr>
      <w:r>
        <w:rPr>
          <w:rFonts w:ascii="Times New Roman"/>
          <w:b w:val="false"/>
          <w:i w:val="false"/>
          <w:color w:val="000000"/>
          <w:sz w:val="28"/>
        </w:rPr>
        <w:t>
      военнослужащие летного состава, совершавшие вылеты на боевые задания в Афганистан с территории бывшего Союза ССР - 200 000 (двести тысяч) тенге;</w:t>
      </w:r>
    </w:p>
    <w:bookmarkEnd w:id="39"/>
    <w:bookmarkStart w:name="z46" w:id="40"/>
    <w:p>
      <w:pPr>
        <w:spacing w:after="0"/>
        <w:ind w:left="0"/>
        <w:jc w:val="both"/>
      </w:pPr>
      <w:r>
        <w:rPr>
          <w:rFonts w:ascii="Times New Roman"/>
          <w:b w:val="false"/>
          <w:i w:val="false"/>
          <w:color w:val="000000"/>
          <w:sz w:val="28"/>
        </w:rPr>
        <w:t>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- 200 000 (двести тысяч) тенге;</w:t>
      </w:r>
    </w:p>
    <w:bookmarkEnd w:id="40"/>
    <w:bookmarkStart w:name="z47" w:id="41"/>
    <w:p>
      <w:pPr>
        <w:spacing w:after="0"/>
        <w:ind w:left="0"/>
        <w:jc w:val="both"/>
      </w:pPr>
      <w:r>
        <w:rPr>
          <w:rFonts w:ascii="Times New Roman"/>
          <w:b w:val="false"/>
          <w:i w:val="false"/>
          <w:color w:val="000000"/>
          <w:sz w:val="28"/>
        </w:rPr>
        <w:t>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1"/>
    <w:bookmarkStart w:name="z48" w:id="42"/>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- 200 000 (двести тысяч) тенге;</w:t>
      </w:r>
    </w:p>
    <w:bookmarkEnd w:id="42"/>
    <w:bookmarkStart w:name="z49" w:id="43"/>
    <w:p>
      <w:pPr>
        <w:spacing w:after="0"/>
        <w:ind w:left="0"/>
        <w:jc w:val="both"/>
      </w:pPr>
      <w:r>
        <w:rPr>
          <w:rFonts w:ascii="Times New Roman"/>
          <w:b w:val="false"/>
          <w:i w:val="false"/>
          <w:color w:val="000000"/>
          <w:sz w:val="28"/>
        </w:rPr>
        <w:t>
      другие лица, на которых распространяется действие законодательства Республики Казахстан о ветеранах:</w:t>
      </w:r>
    </w:p>
    <w:bookmarkEnd w:id="43"/>
    <w:bookmarkStart w:name="z50" w:id="44"/>
    <w:p>
      <w:pPr>
        <w:spacing w:after="0"/>
        <w:ind w:left="0"/>
        <w:jc w:val="both"/>
      </w:pPr>
      <w:r>
        <w:rPr>
          <w:rFonts w:ascii="Times New Roman"/>
          <w:b w:val="false"/>
          <w:i w:val="false"/>
          <w:color w:val="000000"/>
          <w:sz w:val="28"/>
        </w:rPr>
        <w:t>
      семьи погибших военнослужащих, а именно:</w:t>
      </w:r>
    </w:p>
    <w:bookmarkEnd w:id="44"/>
    <w:bookmarkStart w:name="z51" w:id="45"/>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- 200 000 (двести тысяч) тенге;</w:t>
      </w:r>
    </w:p>
    <w:bookmarkEnd w:id="45"/>
    <w:bookmarkStart w:name="z52" w:id="46"/>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 - 200 000 (двести тысяч) тенге;</w:t>
      </w:r>
    </w:p>
    <w:bookmarkEnd w:id="46"/>
    <w:bookmarkStart w:name="z53" w:id="47"/>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- 200 000 (двести тысяч) тенге;</w:t>
      </w:r>
    </w:p>
    <w:bookmarkEnd w:id="47"/>
    <w:bookmarkStart w:name="z54" w:id="48"/>
    <w:p>
      <w:pPr>
        <w:spacing w:after="0"/>
        <w:ind w:left="0"/>
        <w:jc w:val="both"/>
      </w:pPr>
      <w:r>
        <w:rPr>
          <w:rFonts w:ascii="Times New Roman"/>
          <w:b w:val="false"/>
          <w:i w:val="false"/>
          <w:color w:val="000000"/>
          <w:sz w:val="28"/>
        </w:rPr>
        <w:t>
      2) Международный женский день - 8 марта:</w:t>
      </w:r>
    </w:p>
    <w:bookmarkEnd w:id="48"/>
    <w:bookmarkStart w:name="z55" w:id="49"/>
    <w:p>
      <w:pPr>
        <w:spacing w:after="0"/>
        <w:ind w:left="0"/>
        <w:jc w:val="both"/>
      </w:pPr>
      <w:r>
        <w:rPr>
          <w:rFonts w:ascii="Times New Roman"/>
          <w:b w:val="false"/>
          <w:i w:val="false"/>
          <w:color w:val="000000"/>
          <w:sz w:val="28"/>
        </w:rPr>
        <w:t>
      многодетные матери награжденные подвесками "Алтын алқа", "Күмісалқа", или получивших ранее звание "Мать - героиня", награжденные орденами "Материнская слава" I и II степени, а также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- 20 000 (двадцать тысяч) тенге;</w:t>
      </w:r>
    </w:p>
    <w:bookmarkEnd w:id="49"/>
    <w:bookmarkStart w:name="z56" w:id="50"/>
    <w:p>
      <w:pPr>
        <w:spacing w:after="0"/>
        <w:ind w:left="0"/>
        <w:jc w:val="both"/>
      </w:pPr>
      <w:r>
        <w:rPr>
          <w:rFonts w:ascii="Times New Roman"/>
          <w:b w:val="false"/>
          <w:i w:val="false"/>
          <w:color w:val="000000"/>
          <w:sz w:val="28"/>
        </w:rPr>
        <w:t>
      3) Наурыз мейрамы - 21 - 23 марта:</w:t>
      </w:r>
    </w:p>
    <w:bookmarkEnd w:id="50"/>
    <w:bookmarkStart w:name="z57" w:id="51"/>
    <w:p>
      <w:pPr>
        <w:spacing w:after="0"/>
        <w:ind w:left="0"/>
        <w:jc w:val="both"/>
      </w:pPr>
      <w:r>
        <w:rPr>
          <w:rFonts w:ascii="Times New Roman"/>
          <w:b w:val="false"/>
          <w:i w:val="false"/>
          <w:color w:val="000000"/>
          <w:sz w:val="28"/>
        </w:rPr>
        <w:t>
      лица с инвалидностью первой, второй, третьей групп, дети с инвалидностью до семи лет, дети с инвалидностью с семи до восемнадцати лет - первой, второй, третьей групп - 60 000 (шестьдесят тысяч) тенге;</w:t>
      </w:r>
    </w:p>
    <w:bookmarkEnd w:id="51"/>
    <w:bookmarkStart w:name="z58" w:id="52"/>
    <w:p>
      <w:pPr>
        <w:spacing w:after="0"/>
        <w:ind w:left="0"/>
        <w:jc w:val="both"/>
      </w:pPr>
      <w:r>
        <w:rPr>
          <w:rFonts w:ascii="Times New Roman"/>
          <w:b w:val="false"/>
          <w:i w:val="false"/>
          <w:color w:val="000000"/>
          <w:sz w:val="28"/>
        </w:rPr>
        <w:t>
      лица, больным туберкулезом, находящимся на амбулаторном лечении - 5 месячных расчетных показателей;</w:t>
      </w:r>
    </w:p>
    <w:bookmarkEnd w:id="52"/>
    <w:bookmarkStart w:name="z59" w:id="53"/>
    <w:p>
      <w:pPr>
        <w:spacing w:after="0"/>
        <w:ind w:left="0"/>
        <w:jc w:val="both"/>
      </w:pPr>
      <w:r>
        <w:rPr>
          <w:rFonts w:ascii="Times New Roman"/>
          <w:b w:val="false"/>
          <w:i w:val="false"/>
          <w:color w:val="000000"/>
          <w:sz w:val="28"/>
        </w:rPr>
        <w:t>
      4) День защитника Отечества Республики Казахстан - 7 мая:</w:t>
      </w:r>
    </w:p>
    <w:bookmarkEnd w:id="53"/>
    <w:bookmarkStart w:name="z60" w:id="54"/>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- 200 000 (двести тысяч) тенге;</w:t>
      </w:r>
    </w:p>
    <w:bookmarkEnd w:id="54"/>
    <w:bookmarkStart w:name="z61" w:id="55"/>
    <w:p>
      <w:pPr>
        <w:spacing w:after="0"/>
        <w:ind w:left="0"/>
        <w:jc w:val="both"/>
      </w:pPr>
      <w:r>
        <w:rPr>
          <w:rFonts w:ascii="Times New Roman"/>
          <w:b w:val="false"/>
          <w:i w:val="false"/>
          <w:color w:val="000000"/>
          <w:sz w:val="28"/>
        </w:rPr>
        <w:t>
      военнослужащие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- 200 000 (двести тысяч) тенге;</w:t>
      </w:r>
    </w:p>
    <w:bookmarkEnd w:id="55"/>
    <w:bookmarkStart w:name="z62" w:id="56"/>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- 200 000 (двести тысяч) тенге;</w:t>
      </w:r>
    </w:p>
    <w:bookmarkEnd w:id="56"/>
    <w:bookmarkStart w:name="z63" w:id="57"/>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- 200 000 (двести тысяч) тенге;</w:t>
      </w:r>
    </w:p>
    <w:bookmarkEnd w:id="57"/>
    <w:bookmarkStart w:name="z64" w:id="58"/>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- 50 000 (пятьдесят тысяч) тенге;</w:t>
      </w:r>
    </w:p>
    <w:bookmarkEnd w:id="58"/>
    <w:bookmarkStart w:name="z65" w:id="59"/>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- 200 000 (двести тысяч) тенге;</w:t>
      </w:r>
    </w:p>
    <w:bookmarkEnd w:id="59"/>
    <w:bookmarkStart w:name="z66" w:id="60"/>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- 200 000 (двести тысяч) тенге;</w:t>
      </w:r>
    </w:p>
    <w:bookmarkEnd w:id="60"/>
    <w:bookmarkStart w:name="z67" w:id="61"/>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- 200 000 (двести тысяч) тенге;</w:t>
      </w:r>
    </w:p>
    <w:bookmarkEnd w:id="61"/>
    <w:bookmarkStart w:name="z68" w:id="62"/>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- 100 000 (сто тысяч) тенге;</w:t>
      </w:r>
    </w:p>
    <w:bookmarkEnd w:id="62"/>
    <w:bookmarkStart w:name="z69" w:id="63"/>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- 100 000 (сто тысяч) тенге;</w:t>
      </w:r>
    </w:p>
    <w:bookmarkEnd w:id="63"/>
    <w:bookmarkStart w:name="z70" w:id="64"/>
    <w:p>
      <w:pPr>
        <w:spacing w:after="0"/>
        <w:ind w:left="0"/>
        <w:jc w:val="both"/>
      </w:pPr>
      <w:r>
        <w:rPr>
          <w:rFonts w:ascii="Times New Roman"/>
          <w:b w:val="false"/>
          <w:i w:val="false"/>
          <w:color w:val="000000"/>
          <w:sz w:val="28"/>
        </w:rPr>
        <w:t>
      5) День Победы в Великой Отечественной войне - 9 мая;</w:t>
      </w:r>
    </w:p>
    <w:bookmarkEnd w:id="64"/>
    <w:bookmarkStart w:name="z71" w:id="65"/>
    <w:p>
      <w:pPr>
        <w:spacing w:after="0"/>
        <w:ind w:left="0"/>
        <w:jc w:val="both"/>
      </w:pPr>
      <w:r>
        <w:rPr>
          <w:rFonts w:ascii="Times New Roman"/>
          <w:b w:val="false"/>
          <w:i w:val="false"/>
          <w:color w:val="000000"/>
          <w:sz w:val="28"/>
        </w:rPr>
        <w:t>
      ветераны Великой Отечественной войны:</w:t>
      </w:r>
    </w:p>
    <w:bookmarkEnd w:id="65"/>
    <w:bookmarkStart w:name="z72" w:id="66"/>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 - 2 000000 (два миллиона) тенге;</w:t>
      </w:r>
    </w:p>
    <w:bookmarkEnd w:id="66"/>
    <w:bookmarkStart w:name="z73" w:id="67"/>
    <w:p>
      <w:pPr>
        <w:spacing w:after="0"/>
        <w:ind w:left="0"/>
        <w:jc w:val="both"/>
      </w:pPr>
      <w:r>
        <w:rPr>
          <w:rFonts w:ascii="Times New Roman"/>
          <w:b w:val="false"/>
          <w:i w:val="false"/>
          <w:color w:val="000000"/>
          <w:sz w:val="28"/>
        </w:rPr>
        <w:t>
      лица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- 2 000000 (два миллиона) тенге;</w:t>
      </w:r>
    </w:p>
    <w:bookmarkEnd w:id="67"/>
    <w:bookmarkStart w:name="z74" w:id="68"/>
    <w:p>
      <w:pPr>
        <w:spacing w:after="0"/>
        <w:ind w:left="0"/>
        <w:jc w:val="both"/>
      </w:pPr>
      <w:r>
        <w:rPr>
          <w:rFonts w:ascii="Times New Roman"/>
          <w:b w:val="false"/>
          <w:i w:val="false"/>
          <w:color w:val="000000"/>
          <w:sz w:val="28"/>
        </w:rPr>
        <w:t>
      ветераны, приравненные по льготам к ветеранам Великой Отечественной войны:</w:t>
      </w:r>
    </w:p>
    <w:bookmarkEnd w:id="68"/>
    <w:bookmarkStart w:name="z75" w:id="69"/>
    <w:p>
      <w:pPr>
        <w:spacing w:after="0"/>
        <w:ind w:left="0"/>
        <w:jc w:val="both"/>
      </w:pPr>
      <w:r>
        <w:rPr>
          <w:rFonts w:ascii="Times New Roman"/>
          <w:b w:val="false"/>
          <w:i w:val="false"/>
          <w:color w:val="000000"/>
          <w:sz w:val="28"/>
        </w:rPr>
        <w:t>
      лица, приравненные по льготам к участникам Великой Отечественной войны, а именно: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- 200 000 (двести тысяч) тенге;</w:t>
      </w:r>
    </w:p>
    <w:bookmarkEnd w:id="69"/>
    <w:bookmarkStart w:name="z76" w:id="70"/>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- 200 000 (двести тысяч) тенге;</w:t>
      </w:r>
    </w:p>
    <w:bookmarkEnd w:id="70"/>
    <w:bookmarkStart w:name="z77" w:id="71"/>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- 200 000 (двести тысяч) тенге;</w:t>
      </w:r>
    </w:p>
    <w:bookmarkEnd w:id="71"/>
    <w:bookmarkStart w:name="z78" w:id="72"/>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- 200 000 (двести тысяч) тенге;</w:t>
      </w:r>
    </w:p>
    <w:bookmarkEnd w:id="72"/>
    <w:bookmarkStart w:name="z79" w:id="73"/>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- 200 000 (двести тысяч) тенге;</w:t>
      </w:r>
    </w:p>
    <w:bookmarkEnd w:id="73"/>
    <w:bookmarkStart w:name="z80" w:id="74"/>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- 200 000 (двести тысяч) тенге;</w:t>
      </w:r>
    </w:p>
    <w:bookmarkEnd w:id="74"/>
    <w:bookmarkStart w:name="z81" w:id="75"/>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- 200 000 (двести тысяч) тенге;</w:t>
      </w:r>
    </w:p>
    <w:bookmarkEnd w:id="75"/>
    <w:bookmarkStart w:name="z82" w:id="76"/>
    <w:p>
      <w:pPr>
        <w:spacing w:after="0"/>
        <w:ind w:left="0"/>
        <w:jc w:val="both"/>
      </w:pPr>
      <w:r>
        <w:rPr>
          <w:rFonts w:ascii="Times New Roman"/>
          <w:b w:val="false"/>
          <w:i w:val="false"/>
          <w:color w:val="000000"/>
          <w:sz w:val="28"/>
        </w:rPr>
        <w:t>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76"/>
    <w:bookmarkStart w:name="z83" w:id="77"/>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- 200 000 (двести тысяч) тенге;</w:t>
      </w:r>
    </w:p>
    <w:bookmarkEnd w:id="77"/>
    <w:bookmarkStart w:name="z84" w:id="78"/>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- 200 000 (двести тысяч) тенге;</w:t>
      </w:r>
    </w:p>
    <w:bookmarkEnd w:id="78"/>
    <w:bookmarkStart w:name="z85" w:id="79"/>
    <w:p>
      <w:pPr>
        <w:spacing w:after="0"/>
        <w:ind w:left="0"/>
        <w:jc w:val="both"/>
      </w:pPr>
      <w:r>
        <w:rPr>
          <w:rFonts w:ascii="Times New Roman"/>
          <w:b w:val="false"/>
          <w:i w:val="false"/>
          <w:color w:val="000000"/>
          <w:sz w:val="28"/>
        </w:rPr>
        <w:t>
      ветераны труда:</w:t>
      </w:r>
    </w:p>
    <w:bookmarkEnd w:id="79"/>
    <w:bookmarkStart w:name="z86" w:id="80"/>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- 100 000 (сто тысяч) тенге;</w:t>
      </w:r>
    </w:p>
    <w:bookmarkEnd w:id="80"/>
    <w:bookmarkStart w:name="z87" w:id="81"/>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- 100 000 (сто тысяч) тенге;</w:t>
      </w:r>
    </w:p>
    <w:bookmarkEnd w:id="81"/>
    <w:bookmarkStart w:name="z88" w:id="82"/>
    <w:p>
      <w:pPr>
        <w:spacing w:after="0"/>
        <w:ind w:left="0"/>
        <w:jc w:val="both"/>
      </w:pPr>
      <w:r>
        <w:rPr>
          <w:rFonts w:ascii="Times New Roman"/>
          <w:b w:val="false"/>
          <w:i w:val="false"/>
          <w:color w:val="000000"/>
          <w:sz w:val="28"/>
        </w:rPr>
        <w:t>
      другие лица, на которых распространяется действие законодательства Республики Казахстан о ветеранах:</w:t>
      </w:r>
    </w:p>
    <w:bookmarkEnd w:id="82"/>
    <w:bookmarkStart w:name="z89" w:id="83"/>
    <w:p>
      <w:pPr>
        <w:spacing w:after="0"/>
        <w:ind w:left="0"/>
        <w:jc w:val="both"/>
      </w:pPr>
      <w:r>
        <w:rPr>
          <w:rFonts w:ascii="Times New Roman"/>
          <w:b w:val="false"/>
          <w:i w:val="false"/>
          <w:color w:val="000000"/>
          <w:sz w:val="28"/>
        </w:rPr>
        <w:t>
      семьи погибших военнослужащих, а именно:</w:t>
      </w:r>
    </w:p>
    <w:bookmarkEnd w:id="83"/>
    <w:bookmarkStart w:name="z90" w:id="84"/>
    <w:p>
      <w:pPr>
        <w:spacing w:after="0"/>
        <w:ind w:left="0"/>
        <w:jc w:val="both"/>
      </w:pPr>
      <w:r>
        <w:rPr>
          <w:rFonts w:ascii="Times New Roman"/>
          <w:b w:val="false"/>
          <w:i w:val="false"/>
          <w:color w:val="000000"/>
          <w:sz w:val="28"/>
        </w:rPr>
        <w:t>
      семьи военнослужащих, партизан, подпольщиков, лиц, указанных в статьях 4-6 настоящего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- 50 000 (пятьдесят тысяч) тенге;</w:t>
      </w:r>
    </w:p>
    <w:bookmarkEnd w:id="84"/>
    <w:bookmarkStart w:name="z91" w:id="85"/>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- 50 000 (пятьдесят тысяч) тенге;</w:t>
      </w:r>
    </w:p>
    <w:bookmarkEnd w:id="85"/>
    <w:bookmarkStart w:name="z92" w:id="86"/>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- 50 000 (пятьдесят тысяч) тенге;</w:t>
      </w:r>
    </w:p>
    <w:bookmarkEnd w:id="86"/>
    <w:bookmarkStart w:name="z93" w:id="87"/>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- 50 000 (пятьдесят тысяч) тенге;</w:t>
      </w:r>
    </w:p>
    <w:bookmarkEnd w:id="87"/>
    <w:bookmarkStart w:name="z94" w:id="88"/>
    <w:p>
      <w:pPr>
        <w:spacing w:after="0"/>
        <w:ind w:left="0"/>
        <w:jc w:val="both"/>
      </w:pPr>
      <w:r>
        <w:rPr>
          <w:rFonts w:ascii="Times New Roman"/>
          <w:b w:val="false"/>
          <w:i w:val="false"/>
          <w:color w:val="000000"/>
          <w:sz w:val="28"/>
        </w:rPr>
        <w:t>
      6) День Столицы Республики Казахстан - 6 июля:</w:t>
      </w:r>
    </w:p>
    <w:bookmarkEnd w:id="88"/>
    <w:bookmarkStart w:name="z95" w:id="89"/>
    <w:p>
      <w:pPr>
        <w:spacing w:after="0"/>
        <w:ind w:left="0"/>
        <w:jc w:val="both"/>
      </w:pPr>
      <w:r>
        <w:rPr>
          <w:rFonts w:ascii="Times New Roman"/>
          <w:b w:val="false"/>
          <w:i w:val="false"/>
          <w:color w:val="000000"/>
          <w:sz w:val="28"/>
        </w:rPr>
        <w:t>
      лицам, больным туберкулезом, находящимся на амбулаторном лечении - 5 месячных расчетных показателей;</w:t>
      </w:r>
    </w:p>
    <w:bookmarkEnd w:id="89"/>
    <w:bookmarkStart w:name="z96" w:id="90"/>
    <w:p>
      <w:pPr>
        <w:spacing w:after="0"/>
        <w:ind w:left="0"/>
        <w:jc w:val="both"/>
      </w:pPr>
      <w:r>
        <w:rPr>
          <w:rFonts w:ascii="Times New Roman"/>
          <w:b w:val="false"/>
          <w:i w:val="false"/>
          <w:color w:val="000000"/>
          <w:sz w:val="28"/>
        </w:rPr>
        <w:t>
      7) День Конституции Республики Казахстан - 30 августа:</w:t>
      </w:r>
    </w:p>
    <w:bookmarkEnd w:id="90"/>
    <w:bookmarkStart w:name="z97" w:id="91"/>
    <w:p>
      <w:pPr>
        <w:spacing w:after="0"/>
        <w:ind w:left="0"/>
        <w:jc w:val="both"/>
      </w:pPr>
      <w:r>
        <w:rPr>
          <w:rFonts w:ascii="Times New Roman"/>
          <w:b w:val="false"/>
          <w:i w:val="false"/>
          <w:color w:val="000000"/>
          <w:sz w:val="28"/>
        </w:rPr>
        <w:t>
      лицам, больным туберкулезом, находящимся на амбулаторном лечении - 5 месячных расчетных показателей;</w:t>
      </w:r>
    </w:p>
    <w:bookmarkEnd w:id="91"/>
    <w:bookmarkStart w:name="z98" w:id="92"/>
    <w:p>
      <w:pPr>
        <w:spacing w:after="0"/>
        <w:ind w:left="0"/>
        <w:jc w:val="both"/>
      </w:pPr>
      <w:r>
        <w:rPr>
          <w:rFonts w:ascii="Times New Roman"/>
          <w:b w:val="false"/>
          <w:i w:val="false"/>
          <w:color w:val="000000"/>
          <w:sz w:val="28"/>
        </w:rPr>
        <w:t>
      8) День Республики - 25 октября:</w:t>
      </w:r>
    </w:p>
    <w:bookmarkEnd w:id="92"/>
    <w:bookmarkStart w:name="z99" w:id="93"/>
    <w:p>
      <w:pPr>
        <w:spacing w:after="0"/>
        <w:ind w:left="0"/>
        <w:jc w:val="both"/>
      </w:pPr>
      <w:r>
        <w:rPr>
          <w:rFonts w:ascii="Times New Roman"/>
          <w:b w:val="false"/>
          <w:i w:val="false"/>
          <w:color w:val="000000"/>
          <w:sz w:val="28"/>
        </w:rPr>
        <w:t>
      пенсионеры, достигшие семидесяти пяти лет и старше - 20 000 (двадцать тысяч) тенге;</w:t>
      </w:r>
    </w:p>
    <w:bookmarkEnd w:id="93"/>
    <w:bookmarkStart w:name="z100" w:id="94"/>
    <w:p>
      <w:pPr>
        <w:spacing w:after="0"/>
        <w:ind w:left="0"/>
        <w:jc w:val="both"/>
      </w:pPr>
      <w:r>
        <w:rPr>
          <w:rFonts w:ascii="Times New Roman"/>
          <w:b w:val="false"/>
          <w:i w:val="false"/>
          <w:color w:val="000000"/>
          <w:sz w:val="28"/>
        </w:rPr>
        <w:t>
      9) День Независимости Республики Казахстан - 16 декабря:</w:t>
      </w:r>
    </w:p>
    <w:bookmarkEnd w:id="94"/>
    <w:bookmarkStart w:name="z101" w:id="95"/>
    <w:p>
      <w:pPr>
        <w:spacing w:after="0"/>
        <w:ind w:left="0"/>
        <w:jc w:val="both"/>
      </w:pPr>
      <w:r>
        <w:rPr>
          <w:rFonts w:ascii="Times New Roman"/>
          <w:b w:val="false"/>
          <w:i w:val="false"/>
          <w:color w:val="000000"/>
          <w:sz w:val="28"/>
        </w:rPr>
        <w:t xml:space="preserve">
      лица, принимавшие участие в событиях 17-18 декабря 1986 года в Казахстане, реабилитированные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- 400 000 (четыреста тысяч) тенге;</w:t>
      </w:r>
    </w:p>
    <w:bookmarkEnd w:id="95"/>
    <w:bookmarkStart w:name="z102" w:id="96"/>
    <w:p>
      <w:pPr>
        <w:spacing w:after="0"/>
        <w:ind w:left="0"/>
        <w:jc w:val="both"/>
      </w:pPr>
      <w:r>
        <w:rPr>
          <w:rFonts w:ascii="Times New Roman"/>
          <w:b w:val="false"/>
          <w:i w:val="false"/>
          <w:color w:val="000000"/>
          <w:sz w:val="28"/>
        </w:rPr>
        <w:t>
      многодетные семьи, имеющие детей воспитывающихся и обучающихся в дошкольных организациях образования города Темиртау и поселка Актау,за исключением многодетных семей,из числа получателей адресной социальной помощи, которым производится компенсация полностью расходов за питание в дошкольных организациях - в размере 50% от фактических затрат родителей по оплате за содержание ребенка в дошкольных организациях образования;</w:t>
      </w:r>
    </w:p>
    <w:bookmarkEnd w:id="96"/>
    <w:bookmarkStart w:name="z103" w:id="97"/>
    <w:p>
      <w:pPr>
        <w:spacing w:after="0"/>
        <w:ind w:left="0"/>
        <w:jc w:val="both"/>
      </w:pPr>
      <w:r>
        <w:rPr>
          <w:rFonts w:ascii="Times New Roman"/>
          <w:b w:val="false"/>
          <w:i w:val="false"/>
          <w:color w:val="000000"/>
          <w:sz w:val="28"/>
        </w:rPr>
        <w:t>
      лицам, больным туберкулезом, находящимся на амбулаторном лечении - 5 месячных расчетных показателей.</w:t>
      </w:r>
    </w:p>
    <w:bookmarkEnd w:id="97"/>
    <w:bookmarkStart w:name="z104" w:id="98"/>
    <w:p>
      <w:pPr>
        <w:spacing w:after="0"/>
        <w:ind w:left="0"/>
        <w:jc w:val="both"/>
      </w:pPr>
      <w:r>
        <w:rPr>
          <w:rFonts w:ascii="Times New Roman"/>
          <w:b w:val="false"/>
          <w:i w:val="false"/>
          <w:color w:val="000000"/>
          <w:sz w:val="28"/>
        </w:rPr>
        <w:t>
      8. Социальная помощь предоставляемая единовременно с учетом среднедушевого дохода лица (семьи), не превышающего порога однократного размера прожиточного минимума следующим категориям граждан по одному из оснований:</w:t>
      </w:r>
    </w:p>
    <w:bookmarkEnd w:id="98"/>
    <w:bookmarkStart w:name="z105" w:id="99"/>
    <w:p>
      <w:pPr>
        <w:spacing w:after="0"/>
        <w:ind w:left="0"/>
        <w:jc w:val="both"/>
      </w:pPr>
      <w:r>
        <w:rPr>
          <w:rFonts w:ascii="Times New Roman"/>
          <w:b w:val="false"/>
          <w:i w:val="false"/>
          <w:color w:val="000000"/>
          <w:sz w:val="28"/>
        </w:rPr>
        <w:t>
      сиротство и отсутствие родительского попечения;</w:t>
      </w:r>
    </w:p>
    <w:bookmarkEnd w:id="99"/>
    <w:bookmarkStart w:name="z106" w:id="100"/>
    <w:p>
      <w:pPr>
        <w:spacing w:after="0"/>
        <w:ind w:left="0"/>
        <w:jc w:val="both"/>
      </w:pPr>
      <w:r>
        <w:rPr>
          <w:rFonts w:ascii="Times New Roman"/>
          <w:b w:val="false"/>
          <w:i w:val="false"/>
          <w:color w:val="000000"/>
          <w:sz w:val="28"/>
        </w:rPr>
        <w:t>
      наличие социально значимого заболевания;</w:t>
      </w:r>
    </w:p>
    <w:bookmarkEnd w:id="100"/>
    <w:bookmarkStart w:name="z107" w:id="101"/>
    <w:p>
      <w:pPr>
        <w:spacing w:after="0"/>
        <w:ind w:left="0"/>
        <w:jc w:val="both"/>
      </w:pPr>
      <w:r>
        <w:rPr>
          <w:rFonts w:ascii="Times New Roman"/>
          <w:b w:val="false"/>
          <w:i w:val="false"/>
          <w:color w:val="000000"/>
          <w:sz w:val="28"/>
        </w:rPr>
        <w:t>
      неспособность к самообслуживанию в связи с преклонным возрастом;</w:t>
      </w:r>
    </w:p>
    <w:bookmarkEnd w:id="101"/>
    <w:bookmarkStart w:name="z108" w:id="102"/>
    <w:p>
      <w:pPr>
        <w:spacing w:after="0"/>
        <w:ind w:left="0"/>
        <w:jc w:val="both"/>
      </w:pPr>
      <w:r>
        <w:rPr>
          <w:rFonts w:ascii="Times New Roman"/>
          <w:b w:val="false"/>
          <w:i w:val="false"/>
          <w:color w:val="000000"/>
          <w:sz w:val="28"/>
        </w:rPr>
        <w:t>
      нахождение на учете службы пробации - (не позднее шести месяцев со дня постановки на учет службы пробации).</w:t>
      </w:r>
    </w:p>
    <w:bookmarkEnd w:id="102"/>
    <w:bookmarkStart w:name="z109" w:id="103"/>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103"/>
    <w:bookmarkStart w:name="z110" w:id="104"/>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w:t>
      </w:r>
    </w:p>
    <w:bookmarkEnd w:id="104"/>
    <w:bookmarkStart w:name="z111" w:id="105"/>
    <w:p>
      <w:pPr>
        <w:spacing w:after="0"/>
        <w:ind w:left="0"/>
        <w:jc w:val="both"/>
      </w:pPr>
      <w:r>
        <w:rPr>
          <w:rFonts w:ascii="Times New Roman"/>
          <w:b w:val="false"/>
          <w:i w:val="false"/>
          <w:color w:val="000000"/>
          <w:sz w:val="28"/>
        </w:rPr>
        <w:t xml:space="preserve">
      Предельный размер социальной помощи гражданам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 составляет 100 месячных расчетных показателей.</w:t>
      </w:r>
    </w:p>
    <w:bookmarkEnd w:id="105"/>
    <w:bookmarkStart w:name="z112" w:id="106"/>
    <w:p>
      <w:pPr>
        <w:spacing w:after="0"/>
        <w:ind w:left="0"/>
        <w:jc w:val="both"/>
      </w:pPr>
      <w:r>
        <w:rPr>
          <w:rFonts w:ascii="Times New Roman"/>
          <w:b w:val="false"/>
          <w:i w:val="false"/>
          <w:color w:val="000000"/>
          <w:sz w:val="28"/>
        </w:rPr>
        <w:t>
      9. Социальная помощь на газификацию жилого дома, предоставляемая единовременно с учетом среднедушевого дохода лица (семьи) не превышающего четыре прожиточных минимума предшествующего кварталу обращения, следующим категориям граждан проживающим в частных жилых домах, подлежащих газификации согласно Плану мероприятий по газификации города Темиртау, являющимися его собственниками, либо членами семьи собственника, при отсутствии у них и членов семьи другого жилья:</w:t>
      </w:r>
    </w:p>
    <w:bookmarkEnd w:id="106"/>
    <w:bookmarkStart w:name="z113" w:id="107"/>
    <w:p>
      <w:pPr>
        <w:spacing w:after="0"/>
        <w:ind w:left="0"/>
        <w:jc w:val="both"/>
      </w:pPr>
      <w:r>
        <w:rPr>
          <w:rFonts w:ascii="Times New Roman"/>
          <w:b w:val="false"/>
          <w:i w:val="false"/>
          <w:color w:val="000000"/>
          <w:sz w:val="28"/>
        </w:rPr>
        <w:t>
      пенсионеры по возрасту;</w:t>
      </w:r>
    </w:p>
    <w:bookmarkEnd w:id="107"/>
    <w:bookmarkStart w:name="z114" w:id="108"/>
    <w:p>
      <w:pPr>
        <w:spacing w:after="0"/>
        <w:ind w:left="0"/>
        <w:jc w:val="both"/>
      </w:pPr>
      <w:r>
        <w:rPr>
          <w:rFonts w:ascii="Times New Roman"/>
          <w:b w:val="false"/>
          <w:i w:val="false"/>
          <w:color w:val="000000"/>
          <w:sz w:val="28"/>
        </w:rPr>
        <w:t>
      лица с инвалидностью;</w:t>
      </w:r>
    </w:p>
    <w:bookmarkEnd w:id="108"/>
    <w:bookmarkStart w:name="z115" w:id="109"/>
    <w:p>
      <w:pPr>
        <w:spacing w:after="0"/>
        <w:ind w:left="0"/>
        <w:jc w:val="both"/>
      </w:pPr>
      <w:r>
        <w:rPr>
          <w:rFonts w:ascii="Times New Roman"/>
          <w:b w:val="false"/>
          <w:i w:val="false"/>
          <w:color w:val="000000"/>
          <w:sz w:val="28"/>
        </w:rPr>
        <w:t>
      семьи, воспитывающие детей с инвалидностью;</w:t>
      </w:r>
    </w:p>
    <w:bookmarkEnd w:id="109"/>
    <w:bookmarkStart w:name="z116" w:id="110"/>
    <w:p>
      <w:pPr>
        <w:spacing w:after="0"/>
        <w:ind w:left="0"/>
        <w:jc w:val="both"/>
      </w:pPr>
      <w:r>
        <w:rPr>
          <w:rFonts w:ascii="Times New Roman"/>
          <w:b w:val="false"/>
          <w:i w:val="false"/>
          <w:color w:val="000000"/>
          <w:sz w:val="28"/>
        </w:rPr>
        <w:t>
      многодетные матери или многодетные семьи;</w:t>
      </w:r>
    </w:p>
    <w:bookmarkEnd w:id="110"/>
    <w:bookmarkStart w:name="z117" w:id="111"/>
    <w:p>
      <w:pPr>
        <w:spacing w:after="0"/>
        <w:ind w:left="0"/>
        <w:jc w:val="both"/>
      </w:pPr>
      <w:r>
        <w:rPr>
          <w:rFonts w:ascii="Times New Roman"/>
          <w:b w:val="false"/>
          <w:i w:val="false"/>
          <w:color w:val="000000"/>
          <w:sz w:val="28"/>
        </w:rPr>
        <w:t>
      ветераны Великой Отечественной войны;</w:t>
      </w:r>
    </w:p>
    <w:bookmarkEnd w:id="111"/>
    <w:bookmarkStart w:name="z118" w:id="112"/>
    <w:p>
      <w:pPr>
        <w:spacing w:after="0"/>
        <w:ind w:left="0"/>
        <w:jc w:val="both"/>
      </w:pPr>
      <w:r>
        <w:rPr>
          <w:rFonts w:ascii="Times New Roman"/>
          <w:b w:val="false"/>
          <w:i w:val="false"/>
          <w:color w:val="000000"/>
          <w:sz w:val="28"/>
        </w:rPr>
        <w:t>
      ветеранам боевых действий на территории других государств;</w:t>
      </w:r>
    </w:p>
    <w:bookmarkEnd w:id="112"/>
    <w:bookmarkStart w:name="z119" w:id="113"/>
    <w:p>
      <w:pPr>
        <w:spacing w:after="0"/>
        <w:ind w:left="0"/>
        <w:jc w:val="both"/>
      </w:pPr>
      <w:r>
        <w:rPr>
          <w:rFonts w:ascii="Times New Roman"/>
          <w:b w:val="false"/>
          <w:i w:val="false"/>
          <w:color w:val="000000"/>
          <w:sz w:val="28"/>
        </w:rPr>
        <w:t>
      ветераны приравненные по льготам к ветеранам Великой Отечественной войны.</w:t>
      </w:r>
    </w:p>
    <w:bookmarkEnd w:id="113"/>
    <w:bookmarkStart w:name="z120" w:id="114"/>
    <w:p>
      <w:pPr>
        <w:spacing w:after="0"/>
        <w:ind w:left="0"/>
        <w:jc w:val="both"/>
      </w:pPr>
      <w:r>
        <w:rPr>
          <w:rFonts w:ascii="Times New Roman"/>
          <w:b w:val="false"/>
          <w:i w:val="false"/>
          <w:color w:val="000000"/>
          <w:sz w:val="28"/>
        </w:rPr>
        <w:t>
      Размер социальной помощи определяется исходя из фактических затрат заявителя, связанных с подведением и установкой газового оборудования, но не более 130 месячных расчетных показателей.</w:t>
      </w:r>
    </w:p>
    <w:bookmarkEnd w:id="114"/>
    <w:bookmarkStart w:name="z121" w:id="115"/>
    <w:p>
      <w:pPr>
        <w:spacing w:after="0"/>
        <w:ind w:left="0"/>
        <w:jc w:val="both"/>
      </w:pPr>
      <w:r>
        <w:rPr>
          <w:rFonts w:ascii="Times New Roman"/>
          <w:b w:val="false"/>
          <w:i w:val="false"/>
          <w:color w:val="000000"/>
          <w:sz w:val="28"/>
        </w:rPr>
        <w:t xml:space="preserve">
      Для получения социальной помощи заявитель обращается в уполномоченный орган и дополнительно к перечню документов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Типовых правил, прилагает акт и/или документ, подтверждающий состоявшиеся расходы лица, связанные с подведением и установкой газового оборудования (копии фискальных чеков, квитанции, договор на оказание услуг) и справку об отсутствии (наличии) зарегистрированных прав на недвижимое имущество.</w:t>
      </w:r>
    </w:p>
    <w:bookmarkEnd w:id="115"/>
    <w:bookmarkStart w:name="z122" w:id="116"/>
    <w:p>
      <w:pPr>
        <w:spacing w:after="0"/>
        <w:ind w:left="0"/>
        <w:jc w:val="both"/>
      </w:pPr>
      <w:r>
        <w:rPr>
          <w:rFonts w:ascii="Times New Roman"/>
          <w:b w:val="false"/>
          <w:i w:val="false"/>
          <w:color w:val="000000"/>
          <w:sz w:val="28"/>
        </w:rPr>
        <w:t>
      Срок для обращения за единовременной социальной помощью составляет не позднее шести месяцев, с момента заключения договора на установку газового оборудования.</w:t>
      </w:r>
    </w:p>
    <w:bookmarkEnd w:id="116"/>
    <w:bookmarkStart w:name="z123" w:id="117"/>
    <w:p>
      <w:pPr>
        <w:spacing w:after="0"/>
        <w:ind w:left="0"/>
        <w:jc w:val="both"/>
      </w:pPr>
      <w:r>
        <w:rPr>
          <w:rFonts w:ascii="Times New Roman"/>
          <w:b w:val="false"/>
          <w:i w:val="false"/>
          <w:color w:val="000000"/>
          <w:sz w:val="28"/>
        </w:rPr>
        <w:t>
      10. Социальная помощь в виде следующих бесплатных услуг и денежных выплат предоставляется без учета дохода следующим категориям граждан:</w:t>
      </w:r>
    </w:p>
    <w:bookmarkEnd w:id="117"/>
    <w:bookmarkStart w:name="z124" w:id="118"/>
    <w:p>
      <w:pPr>
        <w:spacing w:after="0"/>
        <w:ind w:left="0"/>
        <w:jc w:val="both"/>
      </w:pPr>
      <w:r>
        <w:rPr>
          <w:rFonts w:ascii="Times New Roman"/>
          <w:b w:val="false"/>
          <w:i w:val="false"/>
          <w:color w:val="000000"/>
          <w:sz w:val="28"/>
        </w:rPr>
        <w:t>
      1) лицам, освобожденным из мест лишения свободы социальная помощь предоставляется единовременно в размере 40 (сорока) месячных расчетных показателей. Срок для обращения за единовременной социальной помощью составляет не позднее шести месяцев, со дня освобождения из мест лишения свободы;</w:t>
      </w:r>
    </w:p>
    <w:bookmarkEnd w:id="118"/>
    <w:bookmarkStart w:name="z125" w:id="119"/>
    <w:p>
      <w:pPr>
        <w:spacing w:after="0"/>
        <w:ind w:left="0"/>
        <w:jc w:val="both"/>
      </w:pPr>
      <w:r>
        <w:rPr>
          <w:rFonts w:ascii="Times New Roman"/>
          <w:b w:val="false"/>
          <w:i w:val="false"/>
          <w:color w:val="000000"/>
          <w:sz w:val="28"/>
        </w:rPr>
        <w:t>
      2) лицам, пострадавшим вследствие причинение ущерба гражданину (семье) либо его имуществу вследствие стихийного бедствия или пожара одному из собственников жилья (жилого строения), единовременно в размере не более 100 (ста) месячных расчетных показателей. Срок для обращения за единовременной социальной помощью составляет не позднее шести месяцев, со дня наступления ситуации;</w:t>
      </w:r>
    </w:p>
    <w:bookmarkEnd w:id="119"/>
    <w:bookmarkStart w:name="z126" w:id="120"/>
    <w:p>
      <w:pPr>
        <w:spacing w:after="0"/>
        <w:ind w:left="0"/>
        <w:jc w:val="both"/>
      </w:pPr>
      <w:r>
        <w:rPr>
          <w:rFonts w:ascii="Times New Roman"/>
          <w:b w:val="false"/>
          <w:i w:val="false"/>
          <w:color w:val="000000"/>
          <w:sz w:val="28"/>
        </w:rPr>
        <w:t>
      3)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установленного Законом Республики Казахстан о республиканском бюджете на соответствующий финансовый год;</w:t>
      </w:r>
    </w:p>
    <w:bookmarkEnd w:id="120"/>
    <w:bookmarkStart w:name="z127" w:id="121"/>
    <w:p>
      <w:pPr>
        <w:spacing w:after="0"/>
        <w:ind w:left="0"/>
        <w:jc w:val="both"/>
      </w:pPr>
      <w:r>
        <w:rPr>
          <w:rFonts w:ascii="Times New Roman"/>
          <w:b w:val="false"/>
          <w:i w:val="false"/>
          <w:color w:val="000000"/>
          <w:sz w:val="28"/>
        </w:rPr>
        <w:t>
      4) лица с инвалидностью 1 группы, имеющие индивидуальную программу абилитации и реабилитации на санаторно-курортное лечение и выбравшие путевку на санаторно-курортное лечение через Портал социальных услуг, имеют право на возмещение стоимости путевки одному из своих сопровождающих лиц.</w:t>
      </w:r>
    </w:p>
    <w:bookmarkEnd w:id="121"/>
    <w:bookmarkStart w:name="z128" w:id="122"/>
    <w:p>
      <w:pPr>
        <w:spacing w:after="0"/>
        <w:ind w:left="0"/>
        <w:jc w:val="both"/>
      </w:pPr>
      <w:r>
        <w:rPr>
          <w:rFonts w:ascii="Times New Roman"/>
          <w:b w:val="false"/>
          <w:i w:val="false"/>
          <w:color w:val="000000"/>
          <w:sz w:val="28"/>
        </w:rPr>
        <w:t>
      Местными исполнительными органами возмещается стоимость пребывания в санаторно-курортной организации одного из сопровождающего лица в размере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122"/>
    <w:bookmarkStart w:name="z129" w:id="123"/>
    <w:p>
      <w:pPr>
        <w:spacing w:after="0"/>
        <w:ind w:left="0"/>
        <w:jc w:val="both"/>
      </w:pPr>
      <w:r>
        <w:rPr>
          <w:rFonts w:ascii="Times New Roman"/>
          <w:b w:val="false"/>
          <w:i w:val="false"/>
          <w:color w:val="000000"/>
          <w:sz w:val="28"/>
        </w:rPr>
        <w:t xml:space="preserve">
      Для получения социальной помощи заявитель обращается в уполномоченный орган и дополнительно к перечню документов,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Типовых правил, прилагает документы, подтверждающие состоявшиеся расходы лица, связанные с сопровождением лица с инвалидностью 1 группы на санаторно-курортное лечение.</w:t>
      </w:r>
    </w:p>
    <w:bookmarkEnd w:id="123"/>
    <w:bookmarkStart w:name="z130" w:id="124"/>
    <w:p>
      <w:pPr>
        <w:spacing w:after="0"/>
        <w:ind w:left="0"/>
        <w:jc w:val="both"/>
      </w:pPr>
      <w:r>
        <w:rPr>
          <w:rFonts w:ascii="Times New Roman"/>
          <w:b w:val="false"/>
          <w:i w:val="false"/>
          <w:color w:val="000000"/>
          <w:sz w:val="28"/>
        </w:rPr>
        <w:t>
      Оплата расходов проезда сопровождающего, осуществляется за счет личных средств сопровождающего. Срок для обращения за единовременной социальной помощью составляет не позднее трех месяцев, со дня наступления ситуации.</w:t>
      </w:r>
    </w:p>
    <w:bookmarkEnd w:id="124"/>
    <w:bookmarkStart w:name="z131" w:id="125"/>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25"/>
    <w:bookmarkStart w:name="z132" w:id="126"/>
    <w:p>
      <w:pPr>
        <w:spacing w:after="0"/>
        <w:ind w:left="0"/>
        <w:jc w:val="left"/>
      </w:pPr>
      <w:r>
        <w:rPr>
          <w:rFonts w:ascii="Times New Roman"/>
          <w:b/>
          <w:i w:val="false"/>
          <w:color w:val="000000"/>
        </w:rPr>
        <w:t xml:space="preserve"> Глава 3. Порядок оказания социальной помощи</w:t>
      </w:r>
    </w:p>
    <w:bookmarkEnd w:id="126"/>
    <w:bookmarkStart w:name="z133" w:id="127"/>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127"/>
    <w:bookmarkStart w:name="z134" w:id="128"/>
    <w:p>
      <w:pPr>
        <w:spacing w:after="0"/>
        <w:ind w:left="0"/>
        <w:jc w:val="both"/>
      </w:pPr>
      <w:r>
        <w:rPr>
          <w:rFonts w:ascii="Times New Roman"/>
          <w:b w:val="false"/>
          <w:i w:val="false"/>
          <w:color w:val="000000"/>
          <w:sz w:val="28"/>
        </w:rPr>
        <w:t>
      13. Социальная помощь к праздничным дням и памятным датам оказывается без истребования заявлений от получателей.</w:t>
      </w:r>
    </w:p>
    <w:bookmarkEnd w:id="128"/>
    <w:bookmarkStart w:name="z135" w:id="129"/>
    <w:p>
      <w:pPr>
        <w:spacing w:after="0"/>
        <w:ind w:left="0"/>
        <w:jc w:val="both"/>
      </w:pPr>
      <w:r>
        <w:rPr>
          <w:rFonts w:ascii="Times New Roman"/>
          <w:b w:val="false"/>
          <w:i w:val="false"/>
          <w:color w:val="000000"/>
          <w:sz w:val="28"/>
        </w:rPr>
        <w:t>
      Категории получателей социальной помощи определяются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129"/>
    <w:bookmarkStart w:name="z136" w:id="130"/>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города Темиртау на текущий финансовый год.</w:t>
      </w:r>
    </w:p>
    <w:bookmarkEnd w:id="130"/>
    <w:bookmarkStart w:name="z137" w:id="131"/>
    <w:p>
      <w:pPr>
        <w:spacing w:after="0"/>
        <w:ind w:left="0"/>
        <w:jc w:val="both"/>
      </w:pPr>
      <w:r>
        <w:rPr>
          <w:rFonts w:ascii="Times New Roman"/>
          <w:b w:val="false"/>
          <w:i w:val="false"/>
          <w:color w:val="000000"/>
          <w:sz w:val="28"/>
        </w:rPr>
        <w:t>
      15. Социальная помощь прекращается в случаях:</w:t>
      </w:r>
    </w:p>
    <w:bookmarkEnd w:id="131"/>
    <w:bookmarkStart w:name="z138" w:id="132"/>
    <w:p>
      <w:pPr>
        <w:spacing w:after="0"/>
        <w:ind w:left="0"/>
        <w:jc w:val="both"/>
      </w:pPr>
      <w:r>
        <w:rPr>
          <w:rFonts w:ascii="Times New Roman"/>
          <w:b w:val="false"/>
          <w:i w:val="false"/>
          <w:color w:val="000000"/>
          <w:sz w:val="28"/>
        </w:rPr>
        <w:t>
      1) смерти получателя;</w:t>
      </w:r>
    </w:p>
    <w:bookmarkEnd w:id="132"/>
    <w:bookmarkStart w:name="z139" w:id="133"/>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33"/>
    <w:bookmarkStart w:name="z140" w:id="134"/>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34"/>
    <w:bookmarkStart w:name="z141" w:id="135"/>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35"/>
    <w:bookmarkStart w:name="z142" w:id="13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36"/>
    <w:bookmarkStart w:name="z143" w:id="137"/>
    <w:p>
      <w:pPr>
        <w:spacing w:after="0"/>
        <w:ind w:left="0"/>
        <w:jc w:val="both"/>
      </w:pPr>
      <w:r>
        <w:rPr>
          <w:rFonts w:ascii="Times New Roman"/>
          <w:b w:val="false"/>
          <w:i w:val="false"/>
          <w:color w:val="000000"/>
          <w:sz w:val="28"/>
        </w:rPr>
        <w:t>
      16.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37"/>
    <w:bookmarkStart w:name="z144" w:id="138"/>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Темиртауского городского маслихата</w:t>
            </w:r>
            <w:r>
              <w:br/>
            </w:r>
            <w:r>
              <w:rPr>
                <w:rFonts w:ascii="Times New Roman"/>
                <w:b w:val="false"/>
                <w:i w:val="false"/>
                <w:color w:val="000000"/>
                <w:sz w:val="20"/>
              </w:rPr>
              <w:t>от 22 февраля 2024 года</w:t>
            </w:r>
            <w:r>
              <w:br/>
            </w:r>
            <w:r>
              <w:rPr>
                <w:rFonts w:ascii="Times New Roman"/>
                <w:b w:val="false"/>
                <w:i w:val="false"/>
                <w:color w:val="000000"/>
                <w:sz w:val="20"/>
              </w:rPr>
              <w:t>№ 13/4</w:t>
            </w:r>
          </w:p>
        </w:tc>
      </w:tr>
    </w:tbl>
    <w:bookmarkStart w:name="z146" w:id="139"/>
    <w:p>
      <w:pPr>
        <w:spacing w:after="0"/>
        <w:ind w:left="0"/>
        <w:jc w:val="left"/>
      </w:pPr>
      <w:r>
        <w:rPr>
          <w:rFonts w:ascii="Times New Roman"/>
          <w:b/>
          <w:i w:val="false"/>
          <w:color w:val="000000"/>
        </w:rPr>
        <w:t xml:space="preserve"> Перечень утративших силу некоторых решений Темиртауского городского маслихата</w:t>
      </w:r>
    </w:p>
    <w:bookmarkEnd w:id="139"/>
    <w:bookmarkStart w:name="z147" w:id="1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№2938).</w:t>
      </w:r>
    </w:p>
    <w:bookmarkEnd w:id="140"/>
    <w:bookmarkStart w:name="z148" w:id="1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2 июля 2015 года № 40/4 "О внесении изменения в решение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№3316).</w:t>
      </w:r>
    </w:p>
    <w:bookmarkEnd w:id="141"/>
    <w:bookmarkStart w:name="z149" w:id="1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16 февраля 2016 года № 52/5 "О внесении изменения в решение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№3693).</w:t>
      </w:r>
    </w:p>
    <w:bookmarkEnd w:id="142"/>
    <w:bookmarkStart w:name="z150" w:id="1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2 июня 2016 года № 4/4 "О внесении изменения в решение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№3856).</w:t>
      </w:r>
    </w:p>
    <w:bookmarkEnd w:id="143"/>
    <w:bookmarkStart w:name="z151" w:id="1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1 марта 2019 года № 37/4 "О внесении изменения и дополнения в решение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 5228).</w:t>
      </w:r>
    </w:p>
    <w:bookmarkEnd w:id="144"/>
    <w:bookmarkStart w:name="z152" w:id="1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25 ноября 2019 года № 46/6 "О внесении изменений и дополнений в решение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 5563).</w:t>
      </w:r>
    </w:p>
    <w:bookmarkEnd w:id="145"/>
    <w:bookmarkStart w:name="z153" w:id="1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28 мая 2020 года № 54/4 "О внесении дополнений в решение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 5856).</w:t>
      </w:r>
    </w:p>
    <w:bookmarkEnd w:id="146"/>
    <w:bookmarkStart w:name="z154" w:id="1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11 марта 2021 года № 2/5 "О внесении изменений и дополнения в решение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 6269).</w:t>
      </w:r>
    </w:p>
    <w:bookmarkEnd w:id="147"/>
    <w:bookmarkStart w:name="z155" w:id="14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5 мая 2022 года № 22/5 "О внесении изменения в решение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 27916).</w:t>
      </w:r>
    </w:p>
    <w:bookmarkEnd w:id="148"/>
    <w:bookmarkStart w:name="z156" w:id="14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8 июля 2022 года № 28/4 "О внесении изменений в решение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 28764).</w:t>
      </w:r>
    </w:p>
    <w:bookmarkEnd w:id="149"/>
    <w:bookmarkStart w:name="z157" w:id="15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30 июня 2023 года № 6/4 "О внесении изменений в решение 35 сессии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(зарегистрировано в Реестре государственной регистрации нормативных правовых актов за № 6467-09).</w:t>
      </w:r>
    </w:p>
    <w:bookmarkEnd w:id="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