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4f237" w14:textId="eb4f2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Темиртауского городского маслихата от 22 февраля 2024 года № 13/4 "Об утверждении Правил оказания социальной помощи, установления ее размеров и определения перечня отдельных категорий нуждающихся граждан"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Темиртауского городского маслихата Карагандинской области от 26 июня 2024 года № 16/6. Зарегистрировано в Департаменте юстиции Карагандинской области 27 июня 2024 года № 6621-09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Темиртауский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Темиртауского городского маслихата от 22 февраля 2024 года № 13/4 "Об утверждении Правил оказания социальной помощи, установления ее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под № 6559-09),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ее размеров и определения перечня отдельных категорий нуждающихся граждан,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обеспечения оказания государственных услуг в электронной форме;".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Ломакин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