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6a22f" w14:textId="986a2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ее размеров и определения перечня отдельных категорий нуждающихся граждан Каркаралинского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16 мая 2024 года № VIII-22/166. Зарегистрировано в Департаменте юстиции Карагандинской области 20 мая 2024 года № 6598-09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Каркаралинский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оказания социальной помощи, установления ее размеров и определения перечня отдельных категорий нуждающихся граждан Каркаралинского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Каркаралинского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Каркаралинского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VIII-22/166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 Каркаралинского района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ее размеров и определения перечня отдельных категорий нуждающихся граждан Каркаралинского района (далее - Правила) разработаны в соответствии с Социальным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ее размеров и определения перечня отдельных категорий нуждающихся граждан Каркаралинского района.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Каркаралинского района, по рассмотрению заявления лица (семьи), претендующего на оказание социальной помощи отдельным категориям нуждающихся граждан;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- помощь, предоставляемая местным исполнительным органом (далее – МИО) в денежной или натуральной форме отдельным категориям нуждающихся граждан (далее – получатели), а также к праздничным дням и памятным датам;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– государственное учреждение "Отдел занятости и социальных программ Каркаралинского района";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минимальный денежный доход на одного человека, равный по величине стоимости минимальной потребительской корзины;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специальная комиссия, создаваемая решением акимов соответствующих административно - 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- утвержденный максимальный размер социальной помощи.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(1 раз в полугодие, 1 раз в год).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праздничных дней и памятных дат для оказания социальной помощи 1 раз в год: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– День вывода ограниченного контингента советских войск из Демократической Республики Афганистан;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8 марта – Международный женский день;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 мая – Праздник единства народа Казахстана;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7 мая – День защитника Отечества;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9 мая – День Победы;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6 июля – День Столицы;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30 августа – День Конституции Республики Казахстан;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 октября – День пожилых людей;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25 октября – День Республики;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16 декабря – День Независимости.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Участковые и специальные комиссии осуществляют свою деятельность на основании положения, утверждаемого Карагандинским областным МИО.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нуждающихся получателей социальной помощи и установления размеров социальной помощи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и памятным датам оказывается 1 раз в год в виде денежных выплат следующим категориям граждан: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- 15 февраля: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призывавшиеся на учебные сборы и направлявшиеся в Афганистан в период ведения боевых действий;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направлявшиеся в Афганистан для доставки грузов в эту страну в период ведения боевых действий;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совершавшие вылеты на боевые задания в Афганистан с территории бывшего Союза ССР;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- 8 марта: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Праздник единства народа Казахстана - 1 мая: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участвовашим непосредственно в ядерных испытаниях;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лиц с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1988-1989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защитника Отечества - 7 мая: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государств, а именно: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таджико-афганском участке в период с сентября 1992 года по февраль 2001 года;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в период с 1986 по 1991 годы;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Победы - 9 мая: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проходившие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Советстких Социалистических Республик (далее – Союза ССР), партизанам и подпольщикам Великой Отечественной войны;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аэдромов;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к участникам Великой Отечественной войны: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принимавшие участие в боевых действиях против фашисткой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антифашистких формирований;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к лицам с инвалидностью вследствие ранения, контузии, увечья или заболевания, полученных в период Великой Отечественной войны, а именно: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начальствующего и рядового состава органов государственной безопасности бывшего Союза ССР и органов внутренних дел, которым инвалидность установлена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соответствующих категорий, обслуживавшие действовавшие воинские контингенты в других странах и которым инвалидность установлена вследствие ранения, контузии, увечья либо заболевания, полученных в период ведения боевых действий;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погибших военнослужащих, а именно: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семьям военнослужащих, партизан, подпольщиков,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статьях 4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погибших (пропавших без вести) или умерших в результате ранения, контузии или увечья, полученных при защите бывшего Союза ССР, исполнении иных обязанностей воинской службы (служебных обязанностей), или вследствие заболевания, связанного с пребыванием на фронте;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обороны, семьи погибших работников госпиталей и больниц города Ленинграда;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лиц начальствующего и рядового состава, призванных на сборы военнообязанных Министерства обороны, органов внутренних дел и государственной безопасности бывшего Союза ССР, погибших (умерших) во время выполнения задач по охране общественного порядка при чрезвычайных обстоятельствах, связанных с антиобщественными проявлениями;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 другим иждивенцам погибшего (пропавшего без вести, умершего), которым в связи с этим выплачивается государственное социальное пособие по случаю потери кормильца;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 не вступившим в повторный брак вдовам воинов, погибших (умерших, пропавших без вести) в Великой Отечественной войне;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(супругу), не вступившая (вступивший) в повторный брак;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признавашихся лицами с инвалидностью в результате общего заболевания, трудового увечья и других причин (за исключением противоправных), которые не вступили в повторный брак;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Столицы - 6 июля: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до семи лет, с семи до восемнадцати лет первой, второй, третьей групп;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 Конституции Республики Казахстан - 30 августа: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- сиротам, детям, оставшимся без попечения родителей;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День пожилых людей - 1 октября: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пенсионерам, достигшим 75 лет и старше;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День Республики - 25 октября: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первой, второй, третьей групп;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День Независимости - 16 декабря: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Основаниями для отнесения граждан к категории нуждающихся являются: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среднедушевого дохода, не превышающего порога, установленного местными представительными органами в кратном отношении к прожиточному минимуму;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сиротство, отсутствие родительского попечения;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неспособность к самообслуживанию в связи с преклонным возрастом;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освобождение из мест лишения свободы, нахождение на учете службы пробации.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Предельные размеры и кратность оказания социальной помощи отдельным категориям нуждающихся граждан при наступлении трудной жизненной ситуации: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находящимся в трудной жизненной ситуации с учетом среднедушевого дохода, не превышающего порога в однократном отношении к прожиточному минимуму: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тяжелым материальным положением – 1 раз в год, предельный размер 13 (тринадцать) месячных расчетных показатей;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документирование – единовременно, предельный размер 10 (десять) месячных расчетных показателей;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ремонт аварийного жилья – единовременно, предельный размер 13 (тринадцать) месячных расчетных показателей;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освобожденным из мест лишения свободы, находящимся на учете службы пробации без учета среднедушевого дохода, в течении шести месяцев с момента наступления трудной жизненной ситуации – единовременно, предельный размер 15 (пятнадцать) месячных расчетных показателей;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причинение ущерба гражданину (семье) либо его имуществу вследствие стихийного бедствия или пожара без учета среднедушевого дохода – единовременно, предельный размер 100 (сто) месячных расчетных показателей;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 с социально-значимым заболеванием (туберкулез, болезнь, вызванная вирусом иммунодефицита человека (ВИЧ), злокачественные новообразования) без учета среднедушевого дохода – один раз в год, предельный размер 15 (пятнадцать) месячных расчетных показателя.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одному из законных представителей детей с инвалидностью и лицам, сопровождающим лиц с инвалидностью первой группы на санаторно-курортное лечение, имеющих индивидуальную программу абилитации и реабилитации на санаторно-курортное лечение, которые выбрали путевку на санаторно-курортное лечение через Портал социальных услуг, единовременно, без учета среднедушевого дохода в размере семидесяти процентов от гарантированной суммы, предоставляемой в качестве возмещения стоимости санаторно- курортного лечения за фактическое пребывание в санатории, определяемой уполномоченным органом в области социальной защиты населения, один раз в год;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возраста), воспитывающихся и обучающихся в дошкольных организациях образования Каркаралинского района на возмещение затрат на родительские взносы в размере пятидесяти процентов, один раз в полугодие по списку, утверждаемому МИО по представлению государственным учреждением "Отдел образования Каркаралинского района" управления образования Карагандинской области" без истребования заявлений от получателей.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Сроки обращения за социальной помощью при наступлении стихийного бедствия или пожара: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шести месяцев с момента наступления стихийного бедствия или пожара.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Предельный размер социальной помощи гражданам, по основаниям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составляет 2000000 (два миллинона) тенге.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МИО области.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Размер оказываемой социальной помощи в каждом отдельном случае определяет специальная комиссия, которая указывает его в заключении о необходимости оказания социальной помощи.</w:t>
      </w:r>
    </w:p>
    <w:bookmarkEnd w:id="111"/>
    <w:bookmarkStart w:name="z118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к праздничным дням и памятным датам оказывается без истребования заявлений от получателей.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получателей социальной помощи определяются МИО, после чего формируются их списки путем направления запроса в уполномоченную организацию либо иные организации.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Социальная помощь оказывается в порядке и сроки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Отказ в оказании социальной помощи осуществляется в случаях: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от проведения обследования материального положения лица (семьи);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(семьи), установленного местными представительными органами порога для оказания социальной помощи.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Финансирование расходов на предоставление социальной помощи осуществляется в пределах средств, предусмотренных бюджетом Каркаралинского района на текущий финансовый год.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Социальная помощь прекращается в случаях: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VIII-22/166</w:t>
            </w:r>
          </w:p>
        </w:tc>
      </w:tr>
    </w:tbl>
    <w:bookmarkStart w:name="z136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Каркаралинского районного маслихата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 сессии Каркаралинского районного маслихата Карагандинской области от 24 декабря 2013 года № 25/203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2514).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Карагандинской области от 18 сентября 2014 года № 32/277 "О внесении изменения в решение 25 сессии Каркаралинского районного маслихата от 24 декабря 2013 года № 25/203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2796).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XXXIII сессии Каркаралинского районного маслихата Карагандинской области от 21 ноября 2014 года № 33/284 "О внесении изменений в решение XXV сессии Каркаралинского районного маслихата от 24 декабря 2013 года № 25/203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2863).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XLVIII сессии Каркаралинского районного маслихата Карагандинской области от 15 марта 2016 года . 48/426 "О внесении изменений и дополнений в решение XXV сессии Каркаралинского районного маслихата от 24 декабря 2013 года № 25/203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3738).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VI сессии Каркаралинского районного маслихата Карагандинской области от 19 мая 2016 года № VI-3/26 "О внесении изменения в решение XXV сессии Каркаралинского районного маслихата от 24 декабря 2013 года № 25/203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3827).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IV сессии Каркаралинского районного маслихата Карагандинской области от 14 июля 2016 года № VI-4/43 "О внесении изменения в решение XXV сессии Каркаралинского районного маслихата от 24 декабря 2013 года № 25/203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3906).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 сессии Каркаралинского районного маслихата Карагандинской области от 22 декабря 2016 года № VI-10/80 "О внесении изменения в решение XXV сессии Каркаралинского районного маслихата от 24 декабря 2013 года № 25/203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4087).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XIX сессии Каркаралинского районного маслихата Карагандинской области от 10 ноября 2017 года № VI-19/167 "О внесении изменений и дополнения в решение XXV сессии Каркаралинского районного маслихата от 24 декабря 2013 года № 25/203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4453).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XXVIII сессии Каркаралинского районного маслихата Карагандинской области от 17 мая 2018 года № VI-28/250 "О внесении изменения в решение XXV сессии Каркаралинского районного маслихата от 24 декабря 2013 года № 25/203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4784).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Карагандинской области от 21 февраля 2019 года № VI-40/341 "О внесении изменения в решение XXV сессии Каркаралинского районного маслихата от 24 декабря 2013 года № 25/203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5207).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Карагандинской области от 25 декабря 2019 года № VI-51/425 "О внесении изменений в решение XXV сессии Каркаралинского районного маслихата от 24 декабря 2013 года № 25/203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5628).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Карагандинской области от 13 апреля 2023 года № VIII-2/18 "О внесении изменений в решение Каркаралинского районного маслихата от 24 декабря 2013 года № 25/203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6393-09).</w:t>
      </w:r>
    </w:p>
    <w:bookmarkEnd w:id="1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