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8738" w14:textId="76b8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Нуринском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26 июня 2024 года № 98. Зарегистрировано в Департаменте юстиции Карагандинской области 27 июня 2024 года № 6620-09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Нуринский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Нуринском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Нуринского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Нуринском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проживающим в Нуринском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Нуринского района" (далее – уполномоченный орган).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(далее – Правила предоставления жилищной помощи).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в размере 5 (пять) процентов.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компенсации повышения тарифов абонентской платы за оказание услуг телекоммуникаций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обращается в Государственную корпорацию "Правительство для граждан" или на веб-портал "электронного правительства" с предоставлением документов согласно Правилам предоставления жилищной помощи.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производится в течение текущего квартала, при этом совокупный доход малообеспеченной семьи (гражданина) и расходы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потребления коммунальных услуг и услуг связи, пользование жилищем из государственного жилищного фонда и жилищем, арендованным местным исполнительным органом в частном жилищном фонде учитываются за предшествующий квартал.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"Правительство для граждан", либо через веб-портал "электронного правительства" составляет 8 (восемь) рабочих дней.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осуществляется в пределах средств, предусмотренных в бюджете Нуринского района на соответствующий финансовый год.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осуществляется через банки второго уровня путем перечисления начисленных сумм на лицевые счета получателей жилищной помощи.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Нуринского районного маслихата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Нуринского районного маслихата Карагандинской области от 16 февраля 2012 года № 22 "Об утверждении Правил предоставления жилищной помощи населению Нуринского района" (зарегистрировано в Реестре государственной регистрации нормативных правовых актов за № 8-14-170).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Нуринского районного маслихата Карагандинской области от 16 августа 2012 года № 107 "О внесении изменений в решение 2 сессии Нуринского районного маслихата от 16 февраля 2012 года № 22 "Об утверждении Правил предоставления жилищной помощи населению Нуринского района" (зарегистрировано в Реестре государственной регистрации нормативных правовых актов за № 1932).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Нуринского районного маслихата Карагандинской области от 4 октября 2012 года № 118 "О внесении изменения в решение 2 сессии Нуринского районного маслихата от 16 февраля 2012 года № 22 "Об утверждении Правил предоставления жилищной помощи населению Нуринского района" (зарегистрировано в Реестре государственной регистрации нормативных правовых актов за № 1960).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30 сессии Нуринского районного маслихата Карагандинской области от 12 сентября 2014 года № 326 "О внесении изменений в решение 2 сессии Нуринского районного маслихата от 16 февраля 2012 года № 22 "Об утверждении Правил предоставления жилищной помощи населению Нуринского района" (зарегистрировано в Реестре государственной регистрации нормативных правовых актов за № 2790).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 сессии Нуринского районного маслихата Карагандинской области от 29 августа 2018 года № 274 "О внесении дополнений в решение 2 сессии Нуринского районного маслихата от 16 февраля 2012 года № 22 "Об утверждении Правил предоставления жилищной помощи населению Нуринского района" (зарегистрировано в Реестре государственной регистрации нормативных правовых актов за № 4934).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Карагандинской области от 28 февраля 2020 года № 430 "О внесении изменений в решение 2 сессии Нуринского районного маслихата от 16 февраля 2012 года № 22 "Об утверждении Правил предоставления жилищной помощи населению Нуринского района" (зарегистрировано в Реестре государственной регистрации нормативных правовых актов за № 5732).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Карагандинской области от 17 мая 2021 года № 30 "О внесении изменений в решение 2 сессии Нуринского районного маслихата от 16 февраля 2012 года № 22 "Об утверждении Правил предоставления жилищной помощи населению Нуринского района" (зарегистрировано в Реестре государственной регистрации нормативных правовых актов за № 6342).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